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122" w:rsidRPr="00F77122" w:rsidRDefault="00F77122" w:rsidP="00F77122">
      <w:pPr>
        <w:spacing w:before="360" w:after="120" w:line="240" w:lineRule="auto"/>
        <w:outlineLvl w:val="1"/>
        <w:rPr>
          <w:rFonts w:ascii="Times New Roman" w:eastAsia="Times New Roman" w:hAnsi="Times New Roman" w:cs="Times New Roman"/>
          <w:b/>
          <w:bCs/>
          <w:sz w:val="36"/>
          <w:szCs w:val="36"/>
          <w:lang w:val="en-GB" w:eastAsia="sv-SE"/>
        </w:rPr>
      </w:pPr>
      <w:r w:rsidRPr="00F77122">
        <w:rPr>
          <w:rFonts w:eastAsia="Times New Roman" w:cs="Calibri"/>
          <w:color w:val="000000"/>
          <w:sz w:val="32"/>
          <w:szCs w:val="32"/>
          <w:lang w:val="en-GB" w:eastAsia="sv-SE"/>
        </w:rPr>
        <w:t>Open Access Book Metrics Survey for Authors and Editors</w:t>
      </w:r>
    </w:p>
    <w:p w:rsidR="00F77122" w:rsidRPr="00F77122" w:rsidRDefault="00F77122" w:rsidP="00F77122">
      <w:pPr>
        <w:spacing w:after="0" w:line="240" w:lineRule="auto"/>
        <w:rPr>
          <w:rFonts w:ascii="Times New Roman" w:eastAsia="Times New Roman" w:hAnsi="Times New Roman" w:cs="Times New Roman"/>
          <w:sz w:val="24"/>
          <w:szCs w:val="24"/>
          <w:lang w:val="en-GB" w:eastAsia="sv-SE"/>
        </w:rPr>
      </w:pPr>
    </w:p>
    <w:p w:rsidR="00F77122" w:rsidRPr="00F77122" w:rsidRDefault="00F77122" w:rsidP="00F77122">
      <w:pPr>
        <w:spacing w:after="0" w:line="240" w:lineRule="auto"/>
        <w:rPr>
          <w:rFonts w:ascii="Times New Roman" w:eastAsia="Times New Roman" w:hAnsi="Times New Roman" w:cs="Times New Roman"/>
          <w:sz w:val="24"/>
          <w:szCs w:val="24"/>
          <w:lang w:val="en-GB" w:eastAsia="sv-SE"/>
        </w:rPr>
      </w:pPr>
      <w:r w:rsidRPr="00F77122">
        <w:rPr>
          <w:rFonts w:eastAsia="Times New Roman" w:cs="Calibri"/>
          <w:color w:val="000000"/>
          <w:lang w:val="en-GB" w:eastAsia="sv-SE"/>
        </w:rPr>
        <w:t>With the introduction of books in a digital format, a number of opportunities to analyse usage and impact arise allowing us to learn more about how books are used than ever before. But, what does it all mean? Is the online read</w:t>
      </w:r>
      <w:bookmarkStart w:id="0" w:name="_GoBack"/>
      <w:bookmarkEnd w:id="0"/>
      <w:r w:rsidRPr="00F77122">
        <w:rPr>
          <w:rFonts w:eastAsia="Times New Roman" w:cs="Calibri"/>
          <w:color w:val="000000"/>
          <w:lang w:val="en-GB" w:eastAsia="sv-SE"/>
        </w:rPr>
        <w:t>er as valuable as someone who bought the book in a bookstore? What does it mean if someone recommended reading the work to their friends on Facebook? How can we see if the book makes an impact outside academia?</w:t>
      </w:r>
    </w:p>
    <w:p w:rsidR="00F77122" w:rsidRPr="00F77122" w:rsidRDefault="00F77122" w:rsidP="00F77122">
      <w:pPr>
        <w:spacing w:after="0" w:line="240" w:lineRule="auto"/>
        <w:rPr>
          <w:rFonts w:ascii="Times New Roman" w:eastAsia="Times New Roman" w:hAnsi="Times New Roman" w:cs="Times New Roman"/>
          <w:sz w:val="24"/>
          <w:szCs w:val="24"/>
          <w:lang w:val="en-GB" w:eastAsia="sv-SE"/>
        </w:rPr>
      </w:pPr>
    </w:p>
    <w:p w:rsidR="00F77122" w:rsidRPr="00F77122" w:rsidRDefault="00F77122" w:rsidP="00F77122">
      <w:pPr>
        <w:spacing w:after="0" w:line="240" w:lineRule="auto"/>
        <w:rPr>
          <w:rFonts w:ascii="Times New Roman" w:eastAsia="Times New Roman" w:hAnsi="Times New Roman" w:cs="Times New Roman"/>
          <w:sz w:val="24"/>
          <w:szCs w:val="24"/>
          <w:lang w:val="en-GB" w:eastAsia="sv-SE"/>
        </w:rPr>
      </w:pPr>
      <w:r w:rsidRPr="00F77122">
        <w:rPr>
          <w:rFonts w:eastAsia="Times New Roman" w:cs="Calibri"/>
          <w:color w:val="000000"/>
          <w:lang w:val="en-GB" w:eastAsia="sv-SE"/>
        </w:rPr>
        <w:t xml:space="preserve">This survey aims to collect information on how authors and editors of Open Access books (monographs, anthologies, edited collections, book chapters) make meaning of measures (or metrics) regarding usage and interactions with published books. </w:t>
      </w:r>
    </w:p>
    <w:p w:rsidR="00F77122" w:rsidRPr="00F77122" w:rsidRDefault="00F77122" w:rsidP="00F77122">
      <w:pPr>
        <w:spacing w:after="0" w:line="240" w:lineRule="auto"/>
        <w:rPr>
          <w:rFonts w:ascii="Times New Roman" w:eastAsia="Times New Roman" w:hAnsi="Times New Roman" w:cs="Times New Roman"/>
          <w:sz w:val="24"/>
          <w:szCs w:val="24"/>
          <w:lang w:val="en-GB" w:eastAsia="sv-SE"/>
        </w:rPr>
      </w:pPr>
    </w:p>
    <w:p w:rsidR="00F77122" w:rsidRPr="00F77122" w:rsidRDefault="00F77122" w:rsidP="00F77122">
      <w:pPr>
        <w:spacing w:after="0" w:line="240" w:lineRule="auto"/>
        <w:rPr>
          <w:rFonts w:ascii="Times New Roman" w:eastAsia="Times New Roman" w:hAnsi="Times New Roman" w:cs="Times New Roman"/>
          <w:sz w:val="24"/>
          <w:szCs w:val="24"/>
          <w:lang w:val="en-GB" w:eastAsia="sv-SE"/>
        </w:rPr>
      </w:pPr>
      <w:r w:rsidRPr="00F77122">
        <w:rPr>
          <w:rFonts w:eastAsia="Times New Roman" w:cs="Calibri"/>
          <w:color w:val="000000"/>
          <w:lang w:val="en-GB" w:eastAsia="sv-SE"/>
        </w:rPr>
        <w:t xml:space="preserve">Examples of metrics collected about published books in digital format are </w:t>
      </w:r>
      <w:r w:rsidRPr="00F77122">
        <w:rPr>
          <w:rFonts w:eastAsia="Times New Roman" w:cs="Calibri"/>
          <w:color w:val="000000"/>
          <w:u w:val="single"/>
          <w:lang w:val="en-GB" w:eastAsia="sv-SE"/>
        </w:rPr>
        <w:t>usage</w:t>
      </w:r>
      <w:r w:rsidRPr="00F77122">
        <w:rPr>
          <w:rFonts w:eastAsia="Times New Roman" w:cs="Calibri"/>
          <w:color w:val="000000"/>
          <w:lang w:val="en-GB" w:eastAsia="sv-SE"/>
        </w:rPr>
        <w:t xml:space="preserve"> (downloads/views), </w:t>
      </w:r>
      <w:r w:rsidRPr="00F77122">
        <w:rPr>
          <w:rFonts w:eastAsia="Times New Roman" w:cs="Calibri"/>
          <w:color w:val="000000"/>
          <w:u w:val="single"/>
          <w:lang w:val="en-GB" w:eastAsia="sv-SE"/>
        </w:rPr>
        <w:t>citations</w:t>
      </w:r>
      <w:r w:rsidRPr="00F77122">
        <w:rPr>
          <w:rFonts w:eastAsia="Times New Roman" w:cs="Calibri"/>
          <w:color w:val="000000"/>
          <w:lang w:val="en-GB" w:eastAsia="sv-SE"/>
        </w:rPr>
        <w:t xml:space="preserve"> and </w:t>
      </w:r>
      <w:r w:rsidRPr="00F77122">
        <w:rPr>
          <w:rFonts w:eastAsia="Times New Roman" w:cs="Calibri"/>
          <w:color w:val="000000"/>
          <w:u w:val="single"/>
          <w:lang w:val="en-GB" w:eastAsia="sv-SE"/>
        </w:rPr>
        <w:t>mentions</w:t>
      </w:r>
      <w:r w:rsidRPr="00F77122">
        <w:rPr>
          <w:rFonts w:eastAsia="Times New Roman" w:cs="Calibri"/>
          <w:color w:val="000000"/>
          <w:lang w:val="en-GB" w:eastAsia="sv-SE"/>
        </w:rPr>
        <w:t xml:space="preserve"> in social media (altmetrics). The print version of books is measured in the number of sold copies.</w:t>
      </w:r>
    </w:p>
    <w:p w:rsidR="00F77122" w:rsidRPr="00F77122" w:rsidRDefault="00F77122" w:rsidP="00F77122">
      <w:pPr>
        <w:spacing w:after="0" w:line="240" w:lineRule="auto"/>
        <w:rPr>
          <w:rFonts w:ascii="Times New Roman" w:eastAsia="Times New Roman" w:hAnsi="Times New Roman" w:cs="Times New Roman"/>
          <w:sz w:val="24"/>
          <w:szCs w:val="24"/>
          <w:lang w:val="en-GB" w:eastAsia="sv-SE"/>
        </w:rPr>
      </w:pPr>
    </w:p>
    <w:p w:rsidR="00F77122" w:rsidRPr="00F77122" w:rsidRDefault="00F77122" w:rsidP="00F77122">
      <w:pPr>
        <w:spacing w:after="0" w:line="240" w:lineRule="auto"/>
        <w:rPr>
          <w:rFonts w:ascii="Times New Roman" w:eastAsia="Times New Roman" w:hAnsi="Times New Roman" w:cs="Times New Roman"/>
          <w:sz w:val="24"/>
          <w:szCs w:val="24"/>
          <w:lang w:val="en-GB" w:eastAsia="sv-SE"/>
        </w:rPr>
      </w:pPr>
      <w:r w:rsidRPr="00F77122">
        <w:rPr>
          <w:rFonts w:eastAsia="Times New Roman" w:cs="Calibri"/>
          <w:color w:val="000000"/>
          <w:lang w:val="en-GB" w:eastAsia="sv-SE"/>
        </w:rPr>
        <w:t>The survey should take no more than 20 minutes to complete. Please respond to the following questions to the best of your knowledge. If you are unable to complete it in one go, you can quit at any time. Your answers will be saved, and you can return to the survey later using the link. You will then re-enter the survey where you left off.</w:t>
      </w:r>
    </w:p>
    <w:p w:rsidR="00F77122" w:rsidRPr="00F77122" w:rsidRDefault="00F77122" w:rsidP="00F77122">
      <w:pPr>
        <w:spacing w:after="0" w:line="240" w:lineRule="auto"/>
        <w:rPr>
          <w:rFonts w:ascii="Times New Roman" w:eastAsia="Times New Roman" w:hAnsi="Times New Roman" w:cs="Times New Roman"/>
          <w:sz w:val="24"/>
          <w:szCs w:val="24"/>
          <w:lang w:val="en-GB" w:eastAsia="sv-SE"/>
        </w:rPr>
      </w:pPr>
    </w:p>
    <w:p w:rsidR="00F77122" w:rsidRPr="00F77122" w:rsidRDefault="00F77122" w:rsidP="00F77122">
      <w:pPr>
        <w:spacing w:after="0" w:line="240" w:lineRule="auto"/>
        <w:rPr>
          <w:rFonts w:ascii="Times New Roman" w:eastAsia="Times New Roman" w:hAnsi="Times New Roman" w:cs="Times New Roman"/>
          <w:sz w:val="24"/>
          <w:szCs w:val="24"/>
          <w:lang w:val="en-GB" w:eastAsia="sv-SE"/>
        </w:rPr>
      </w:pPr>
      <w:r w:rsidRPr="00F77122">
        <w:rPr>
          <w:rFonts w:eastAsia="Times New Roman" w:cs="Calibri"/>
          <w:color w:val="000000"/>
          <w:lang w:val="en-GB" w:eastAsia="sv-SE"/>
        </w:rPr>
        <w:t xml:space="preserve">Your unique responses will be held on a secure database and will not be shared outside the project team. Aggregated and anonymised data from the survey results will be presented at an international conference in 2019 about academic publishing and will also be shared in several online channels.  It will not be possible to identify you from any data analysis shared publicly. </w:t>
      </w:r>
    </w:p>
    <w:p w:rsidR="00F77122" w:rsidRPr="00F77122" w:rsidRDefault="00F77122" w:rsidP="00F77122">
      <w:pPr>
        <w:spacing w:after="0" w:line="240" w:lineRule="auto"/>
        <w:rPr>
          <w:rFonts w:ascii="Times New Roman" w:eastAsia="Times New Roman" w:hAnsi="Times New Roman" w:cs="Times New Roman"/>
          <w:sz w:val="24"/>
          <w:szCs w:val="24"/>
          <w:lang w:val="en-GB" w:eastAsia="sv-SE"/>
        </w:rPr>
      </w:pPr>
    </w:p>
    <w:p w:rsidR="00F77122" w:rsidRPr="00F77122" w:rsidRDefault="00F77122" w:rsidP="00F77122">
      <w:pPr>
        <w:spacing w:after="0" w:line="240" w:lineRule="auto"/>
        <w:rPr>
          <w:rFonts w:ascii="Times New Roman" w:eastAsia="Times New Roman" w:hAnsi="Times New Roman" w:cs="Times New Roman"/>
          <w:sz w:val="24"/>
          <w:szCs w:val="24"/>
          <w:lang w:val="en-GB" w:eastAsia="sv-SE"/>
        </w:rPr>
      </w:pPr>
      <w:r w:rsidRPr="00F77122">
        <w:rPr>
          <w:rFonts w:eastAsia="Times New Roman" w:cs="Calibri"/>
          <w:color w:val="000000"/>
          <w:lang w:val="en-GB" w:eastAsia="sv-SE"/>
        </w:rPr>
        <w:t>We value your perspective.</w:t>
      </w:r>
    </w:p>
    <w:p w:rsidR="00F77122" w:rsidRPr="00F77122" w:rsidRDefault="00F77122" w:rsidP="00F77122">
      <w:pPr>
        <w:spacing w:before="320" w:after="80" w:line="240" w:lineRule="auto"/>
        <w:outlineLvl w:val="2"/>
        <w:rPr>
          <w:rFonts w:ascii="Times New Roman" w:eastAsia="Times New Roman" w:hAnsi="Times New Roman" w:cs="Times New Roman"/>
          <w:b/>
          <w:bCs/>
          <w:sz w:val="27"/>
          <w:szCs w:val="27"/>
          <w:lang w:val="en-GB" w:eastAsia="sv-SE"/>
        </w:rPr>
      </w:pPr>
      <w:r w:rsidRPr="00F77122">
        <w:rPr>
          <w:rFonts w:eastAsia="Times New Roman" w:cs="Calibri"/>
          <w:color w:val="434343"/>
          <w:sz w:val="28"/>
          <w:szCs w:val="28"/>
          <w:lang w:val="en-GB" w:eastAsia="sv-SE"/>
        </w:rPr>
        <w:t>Q1</w:t>
      </w:r>
    </w:p>
    <w:p w:rsidR="00F77122" w:rsidRPr="00F77122" w:rsidRDefault="00F77122" w:rsidP="00F77122">
      <w:pPr>
        <w:spacing w:after="0" w:line="240" w:lineRule="auto"/>
        <w:rPr>
          <w:rFonts w:ascii="Times New Roman" w:eastAsia="Times New Roman" w:hAnsi="Times New Roman" w:cs="Times New Roman"/>
          <w:sz w:val="24"/>
          <w:szCs w:val="24"/>
          <w:lang w:val="en-GB" w:eastAsia="sv-SE"/>
        </w:rPr>
      </w:pPr>
      <w:r w:rsidRPr="00F77122">
        <w:rPr>
          <w:rFonts w:eastAsia="Times New Roman" w:cs="Calibri"/>
          <w:b/>
          <w:bCs/>
          <w:color w:val="000000"/>
          <w:lang w:val="en-GB" w:eastAsia="sv-SE"/>
        </w:rPr>
        <w:t>For how long have you been working in academia?</w:t>
      </w:r>
    </w:p>
    <w:p w:rsidR="00F77122" w:rsidRPr="00F77122" w:rsidRDefault="00F77122" w:rsidP="00F77122">
      <w:pPr>
        <w:spacing w:after="0" w:line="240" w:lineRule="auto"/>
        <w:rPr>
          <w:rFonts w:ascii="Times New Roman" w:eastAsia="Times New Roman" w:hAnsi="Times New Roman" w:cs="Times New Roman"/>
          <w:sz w:val="24"/>
          <w:szCs w:val="24"/>
          <w:lang w:val="en-GB" w:eastAsia="sv-SE"/>
        </w:rPr>
      </w:pPr>
      <w:r w:rsidRPr="00F77122">
        <w:rPr>
          <w:rFonts w:eastAsia="Times New Roman" w:cs="Calibri"/>
          <w:color w:val="000000"/>
          <w:lang w:val="en-GB" w:eastAsia="sv-SE"/>
        </w:rPr>
        <w:t xml:space="preserve">[choose one of the following options] </w:t>
      </w:r>
    </w:p>
    <w:p w:rsidR="00F77122" w:rsidRPr="00F77122" w:rsidRDefault="00F77122" w:rsidP="00F77122">
      <w:pPr>
        <w:spacing w:after="0" w:line="240" w:lineRule="auto"/>
        <w:rPr>
          <w:rFonts w:ascii="Times New Roman" w:eastAsia="Times New Roman" w:hAnsi="Times New Roman" w:cs="Times New Roman"/>
          <w:sz w:val="24"/>
          <w:szCs w:val="24"/>
          <w:lang w:val="en-GB" w:eastAsia="sv-SE"/>
        </w:rPr>
      </w:pPr>
      <w:r w:rsidRPr="00F77122">
        <w:rPr>
          <w:rFonts w:eastAsia="Times New Roman" w:cs="Calibri"/>
          <w:color w:val="000000"/>
          <w:lang w:val="en-GB" w:eastAsia="sv-SE"/>
        </w:rPr>
        <w:t>1–5 years | 5–10 years | 10 years or more</w:t>
      </w:r>
    </w:p>
    <w:p w:rsidR="00F77122" w:rsidRPr="00F77122" w:rsidRDefault="00F77122" w:rsidP="00F77122">
      <w:pPr>
        <w:spacing w:before="320" w:after="80" w:line="240" w:lineRule="auto"/>
        <w:outlineLvl w:val="2"/>
        <w:rPr>
          <w:rFonts w:ascii="Times New Roman" w:eastAsia="Times New Roman" w:hAnsi="Times New Roman" w:cs="Times New Roman"/>
          <w:b/>
          <w:bCs/>
          <w:sz w:val="27"/>
          <w:szCs w:val="27"/>
          <w:lang w:val="en-GB" w:eastAsia="sv-SE"/>
        </w:rPr>
      </w:pPr>
      <w:r w:rsidRPr="00F77122">
        <w:rPr>
          <w:rFonts w:eastAsia="Times New Roman" w:cs="Calibri"/>
          <w:color w:val="434343"/>
          <w:sz w:val="28"/>
          <w:szCs w:val="28"/>
          <w:lang w:val="en-GB" w:eastAsia="sv-SE"/>
        </w:rPr>
        <w:t>Q2</w:t>
      </w:r>
    </w:p>
    <w:p w:rsidR="00F77122" w:rsidRPr="00F77122" w:rsidRDefault="00F77122" w:rsidP="00F77122">
      <w:pPr>
        <w:spacing w:after="0" w:line="240" w:lineRule="auto"/>
        <w:rPr>
          <w:rFonts w:ascii="Times New Roman" w:eastAsia="Times New Roman" w:hAnsi="Times New Roman" w:cs="Times New Roman"/>
          <w:sz w:val="24"/>
          <w:szCs w:val="24"/>
          <w:lang w:val="en-GB" w:eastAsia="sv-SE"/>
        </w:rPr>
      </w:pPr>
      <w:r w:rsidRPr="00F77122">
        <w:rPr>
          <w:rFonts w:eastAsia="Times New Roman" w:cs="Calibri"/>
          <w:b/>
          <w:bCs/>
          <w:color w:val="000000"/>
          <w:lang w:val="en-GB" w:eastAsia="sv-SE"/>
        </w:rPr>
        <w:t>In which country are you currently working?</w:t>
      </w:r>
    </w:p>
    <w:p w:rsidR="00F77122" w:rsidRPr="00F77122" w:rsidRDefault="00F77122" w:rsidP="00F77122">
      <w:pPr>
        <w:spacing w:after="0" w:line="240" w:lineRule="auto"/>
        <w:rPr>
          <w:rFonts w:ascii="Times New Roman" w:eastAsia="Times New Roman" w:hAnsi="Times New Roman" w:cs="Times New Roman"/>
          <w:sz w:val="24"/>
          <w:szCs w:val="24"/>
          <w:lang w:val="en-GB" w:eastAsia="sv-SE"/>
        </w:rPr>
      </w:pPr>
      <w:r w:rsidRPr="00F77122">
        <w:rPr>
          <w:rFonts w:eastAsia="Times New Roman" w:cs="Calibri"/>
          <w:color w:val="000000"/>
          <w:lang w:val="en-GB" w:eastAsia="sv-SE"/>
        </w:rPr>
        <w:t>[List of countries in drop-down]</w:t>
      </w:r>
    </w:p>
    <w:p w:rsidR="00F77122" w:rsidRPr="00F77122" w:rsidRDefault="00F77122" w:rsidP="00F77122">
      <w:pPr>
        <w:spacing w:before="320" w:after="80" w:line="240" w:lineRule="auto"/>
        <w:outlineLvl w:val="2"/>
        <w:rPr>
          <w:rFonts w:ascii="Times New Roman" w:eastAsia="Times New Roman" w:hAnsi="Times New Roman" w:cs="Times New Roman"/>
          <w:b/>
          <w:bCs/>
          <w:sz w:val="27"/>
          <w:szCs w:val="27"/>
          <w:lang w:val="en-GB" w:eastAsia="sv-SE"/>
        </w:rPr>
      </w:pPr>
      <w:r w:rsidRPr="00F77122">
        <w:rPr>
          <w:rFonts w:eastAsia="Times New Roman" w:cs="Calibri"/>
          <w:color w:val="434343"/>
          <w:sz w:val="28"/>
          <w:szCs w:val="28"/>
          <w:lang w:val="en-GB" w:eastAsia="sv-SE"/>
        </w:rPr>
        <w:lastRenderedPageBreak/>
        <w:t>Q3</w:t>
      </w:r>
    </w:p>
    <w:p w:rsidR="00F77122" w:rsidRPr="00F77122" w:rsidRDefault="00F77122" w:rsidP="00F77122">
      <w:pPr>
        <w:spacing w:after="0" w:line="240" w:lineRule="auto"/>
        <w:rPr>
          <w:rFonts w:ascii="Times New Roman" w:eastAsia="Times New Roman" w:hAnsi="Times New Roman" w:cs="Times New Roman"/>
          <w:sz w:val="24"/>
          <w:szCs w:val="24"/>
          <w:lang w:val="en-GB" w:eastAsia="sv-SE"/>
        </w:rPr>
      </w:pPr>
      <w:r w:rsidRPr="00F77122">
        <w:rPr>
          <w:rFonts w:eastAsia="Times New Roman" w:cs="Calibri"/>
          <w:b/>
          <w:bCs/>
          <w:color w:val="000000"/>
          <w:lang w:val="en-GB" w:eastAsia="sv-SE"/>
        </w:rPr>
        <w:t>Which of these research areas does your work belong to?</w:t>
      </w:r>
    </w:p>
    <w:p w:rsidR="00F77122" w:rsidRPr="00F77122" w:rsidRDefault="00F77122" w:rsidP="00F77122">
      <w:pPr>
        <w:spacing w:after="0" w:line="240" w:lineRule="auto"/>
        <w:rPr>
          <w:rFonts w:ascii="Times New Roman" w:eastAsia="Times New Roman" w:hAnsi="Times New Roman" w:cs="Times New Roman"/>
          <w:sz w:val="24"/>
          <w:szCs w:val="24"/>
          <w:lang w:val="en-GB" w:eastAsia="sv-SE"/>
        </w:rPr>
      </w:pPr>
      <w:r w:rsidRPr="00F77122">
        <w:rPr>
          <w:rFonts w:eastAsia="Times New Roman" w:cs="Calibri"/>
          <w:color w:val="000000"/>
          <w:lang w:val="en-GB" w:eastAsia="sv-SE"/>
        </w:rPr>
        <w:t>[choose one of the following]</w:t>
      </w:r>
    </w:p>
    <w:p w:rsidR="00F77122" w:rsidRPr="00F77122" w:rsidRDefault="00F77122" w:rsidP="00F77122">
      <w:pPr>
        <w:spacing w:after="0" w:line="240" w:lineRule="auto"/>
        <w:rPr>
          <w:rFonts w:ascii="Times New Roman" w:eastAsia="Times New Roman" w:hAnsi="Times New Roman" w:cs="Times New Roman"/>
          <w:sz w:val="24"/>
          <w:szCs w:val="24"/>
          <w:lang w:val="en-GB" w:eastAsia="sv-SE"/>
        </w:rPr>
      </w:pPr>
      <w:r w:rsidRPr="00F77122">
        <w:rPr>
          <w:rFonts w:eastAsia="Times New Roman" w:cs="Calibri"/>
          <w:color w:val="000000"/>
          <w:lang w:val="en-GB" w:eastAsia="sv-SE"/>
        </w:rPr>
        <w:t xml:space="preserve">Arts &amp; Humanities | Social Science | Science | Technology &amp; Engineering | Medicine </w:t>
      </w:r>
    </w:p>
    <w:p w:rsidR="00F77122" w:rsidRPr="00F77122" w:rsidRDefault="00F77122" w:rsidP="00F77122">
      <w:pPr>
        <w:spacing w:before="320" w:after="80" w:line="240" w:lineRule="auto"/>
        <w:outlineLvl w:val="2"/>
        <w:rPr>
          <w:rFonts w:ascii="Times New Roman" w:eastAsia="Times New Roman" w:hAnsi="Times New Roman" w:cs="Times New Roman"/>
          <w:b/>
          <w:bCs/>
          <w:sz w:val="27"/>
          <w:szCs w:val="27"/>
          <w:lang w:val="en-GB" w:eastAsia="sv-SE"/>
        </w:rPr>
      </w:pPr>
      <w:r w:rsidRPr="00F77122">
        <w:rPr>
          <w:rFonts w:eastAsia="Times New Roman" w:cs="Calibri"/>
          <w:color w:val="434343"/>
          <w:sz w:val="28"/>
          <w:szCs w:val="28"/>
          <w:lang w:val="en-GB" w:eastAsia="sv-SE"/>
        </w:rPr>
        <w:t>Q4</w:t>
      </w:r>
    </w:p>
    <w:p w:rsidR="00F77122" w:rsidRPr="00F77122" w:rsidRDefault="00F77122" w:rsidP="00F77122">
      <w:pPr>
        <w:spacing w:after="0" w:line="240" w:lineRule="auto"/>
        <w:rPr>
          <w:rFonts w:ascii="Times New Roman" w:eastAsia="Times New Roman" w:hAnsi="Times New Roman" w:cs="Times New Roman"/>
          <w:sz w:val="24"/>
          <w:szCs w:val="24"/>
          <w:lang w:val="en-GB" w:eastAsia="sv-SE"/>
        </w:rPr>
      </w:pPr>
      <w:r w:rsidRPr="00F77122">
        <w:rPr>
          <w:rFonts w:eastAsia="Times New Roman" w:cs="Calibri"/>
          <w:b/>
          <w:bCs/>
          <w:color w:val="000000"/>
          <w:lang w:val="en-GB" w:eastAsia="sv-SE"/>
        </w:rPr>
        <w:t>How many books have you published or contributed to during your career (all formats)?</w:t>
      </w:r>
      <w:r w:rsidRPr="00F77122">
        <w:rPr>
          <w:rFonts w:eastAsia="Times New Roman" w:cs="Calibri"/>
          <w:color w:val="000000"/>
          <w:lang w:val="en-GB" w:eastAsia="sv-SE"/>
        </w:rPr>
        <w:t xml:space="preserve"> </w:t>
      </w:r>
    </w:p>
    <w:p w:rsidR="00F77122" w:rsidRPr="00F77122" w:rsidRDefault="00F77122" w:rsidP="00F77122">
      <w:pPr>
        <w:spacing w:after="0" w:line="240" w:lineRule="auto"/>
        <w:rPr>
          <w:rFonts w:ascii="Times New Roman" w:eastAsia="Times New Roman" w:hAnsi="Times New Roman" w:cs="Times New Roman"/>
          <w:sz w:val="24"/>
          <w:szCs w:val="24"/>
          <w:lang w:val="en-GB" w:eastAsia="sv-SE"/>
        </w:rPr>
      </w:pPr>
      <w:r w:rsidRPr="00F77122">
        <w:rPr>
          <w:rFonts w:eastAsia="Times New Roman" w:cs="Calibri"/>
          <w:color w:val="000000"/>
          <w:lang w:val="en-GB" w:eastAsia="sv-SE"/>
        </w:rPr>
        <w:t xml:space="preserve">[choose one of the following options] </w:t>
      </w:r>
    </w:p>
    <w:p w:rsidR="00F77122" w:rsidRPr="00F77122" w:rsidRDefault="00F77122" w:rsidP="00F77122">
      <w:pPr>
        <w:spacing w:after="0" w:line="240" w:lineRule="auto"/>
        <w:rPr>
          <w:rFonts w:ascii="Times New Roman" w:eastAsia="Times New Roman" w:hAnsi="Times New Roman" w:cs="Times New Roman"/>
          <w:sz w:val="24"/>
          <w:szCs w:val="24"/>
          <w:lang w:val="en-GB" w:eastAsia="sv-SE"/>
        </w:rPr>
      </w:pPr>
      <w:r w:rsidRPr="00F77122">
        <w:rPr>
          <w:rFonts w:eastAsia="Times New Roman" w:cs="Calibri"/>
          <w:color w:val="000000"/>
          <w:lang w:val="en-GB" w:eastAsia="sv-SE"/>
        </w:rPr>
        <w:t>1–2 | 2–5 | 5–8 | 8–11 | more than 11</w:t>
      </w:r>
    </w:p>
    <w:p w:rsidR="00F77122" w:rsidRPr="00F77122" w:rsidRDefault="00F77122" w:rsidP="00F77122">
      <w:pPr>
        <w:spacing w:before="320" w:after="80" w:line="240" w:lineRule="auto"/>
        <w:outlineLvl w:val="2"/>
        <w:rPr>
          <w:rFonts w:ascii="Times New Roman" w:eastAsia="Times New Roman" w:hAnsi="Times New Roman" w:cs="Times New Roman"/>
          <w:b/>
          <w:bCs/>
          <w:sz w:val="27"/>
          <w:szCs w:val="27"/>
          <w:lang w:val="en-GB" w:eastAsia="sv-SE"/>
        </w:rPr>
      </w:pPr>
      <w:r w:rsidRPr="00F77122">
        <w:rPr>
          <w:rFonts w:eastAsia="Times New Roman" w:cs="Calibri"/>
          <w:color w:val="434343"/>
          <w:sz w:val="28"/>
          <w:szCs w:val="28"/>
          <w:lang w:val="en-GB" w:eastAsia="sv-SE"/>
        </w:rPr>
        <w:t>Q5</w:t>
      </w:r>
    </w:p>
    <w:p w:rsidR="00F77122" w:rsidRPr="00F77122" w:rsidRDefault="00F77122" w:rsidP="00F77122">
      <w:pPr>
        <w:spacing w:after="0" w:line="240" w:lineRule="auto"/>
        <w:rPr>
          <w:rFonts w:ascii="Times New Roman" w:eastAsia="Times New Roman" w:hAnsi="Times New Roman" w:cs="Times New Roman"/>
          <w:sz w:val="24"/>
          <w:szCs w:val="24"/>
          <w:lang w:val="en-GB" w:eastAsia="sv-SE"/>
        </w:rPr>
      </w:pPr>
      <w:r w:rsidRPr="00F77122">
        <w:rPr>
          <w:rFonts w:eastAsia="Times New Roman" w:cs="Calibri"/>
          <w:b/>
          <w:bCs/>
          <w:color w:val="000000"/>
          <w:lang w:val="en-GB" w:eastAsia="sv-SE"/>
        </w:rPr>
        <w:t>Thinking about the last book you published with Open Access. Why did you decide to publish it openly?</w:t>
      </w:r>
    </w:p>
    <w:p w:rsidR="00F77122" w:rsidRPr="00F77122" w:rsidRDefault="00F77122" w:rsidP="00F77122">
      <w:pPr>
        <w:spacing w:after="0" w:line="240" w:lineRule="auto"/>
        <w:rPr>
          <w:rFonts w:ascii="Times New Roman" w:eastAsia="Times New Roman" w:hAnsi="Times New Roman" w:cs="Times New Roman"/>
          <w:sz w:val="24"/>
          <w:szCs w:val="24"/>
          <w:lang w:val="en-GB" w:eastAsia="sv-SE"/>
        </w:rPr>
      </w:pPr>
      <w:r w:rsidRPr="00F77122">
        <w:rPr>
          <w:rFonts w:eastAsia="Times New Roman" w:cs="Calibri"/>
          <w:color w:val="000000"/>
          <w:lang w:val="en-GB" w:eastAsia="sv-SE"/>
        </w:rPr>
        <w:t>[free text entry]</w:t>
      </w:r>
    </w:p>
    <w:p w:rsidR="00F77122" w:rsidRPr="00F77122" w:rsidRDefault="00F77122" w:rsidP="00F77122">
      <w:pPr>
        <w:spacing w:before="320" w:after="80" w:line="240" w:lineRule="auto"/>
        <w:outlineLvl w:val="2"/>
        <w:rPr>
          <w:rFonts w:ascii="Times New Roman" w:eastAsia="Times New Roman" w:hAnsi="Times New Roman" w:cs="Times New Roman"/>
          <w:b/>
          <w:bCs/>
          <w:sz w:val="27"/>
          <w:szCs w:val="27"/>
          <w:lang w:val="en-GB" w:eastAsia="sv-SE"/>
        </w:rPr>
      </w:pPr>
      <w:r w:rsidRPr="00F77122">
        <w:rPr>
          <w:rFonts w:eastAsia="Times New Roman" w:cs="Calibri"/>
          <w:color w:val="434343"/>
          <w:sz w:val="28"/>
          <w:szCs w:val="28"/>
          <w:lang w:val="en-GB" w:eastAsia="sv-SE"/>
        </w:rPr>
        <w:t>Q6</w:t>
      </w:r>
    </w:p>
    <w:p w:rsidR="00F77122" w:rsidRPr="00F77122" w:rsidRDefault="00F77122" w:rsidP="00F77122">
      <w:pPr>
        <w:spacing w:after="0" w:line="240" w:lineRule="auto"/>
        <w:rPr>
          <w:rFonts w:ascii="Times New Roman" w:eastAsia="Times New Roman" w:hAnsi="Times New Roman" w:cs="Times New Roman"/>
          <w:sz w:val="24"/>
          <w:szCs w:val="24"/>
          <w:lang w:val="en-GB" w:eastAsia="sv-SE"/>
        </w:rPr>
      </w:pPr>
      <w:r w:rsidRPr="00F77122">
        <w:rPr>
          <w:rFonts w:eastAsia="Times New Roman" w:cs="Calibri"/>
          <w:b/>
          <w:bCs/>
          <w:color w:val="000000"/>
          <w:lang w:val="en-GB" w:eastAsia="sv-SE"/>
        </w:rPr>
        <w:t>Think about the last book you published with Open Access. What do you know about its reach? What kind of data can you get from your publisher?</w:t>
      </w:r>
    </w:p>
    <w:p w:rsidR="00F77122" w:rsidRPr="00F77122" w:rsidRDefault="00F77122" w:rsidP="00F77122">
      <w:pPr>
        <w:spacing w:after="0" w:line="240" w:lineRule="auto"/>
        <w:rPr>
          <w:rFonts w:ascii="Times New Roman" w:eastAsia="Times New Roman" w:hAnsi="Times New Roman" w:cs="Times New Roman"/>
          <w:sz w:val="24"/>
          <w:szCs w:val="24"/>
          <w:lang w:val="en-GB" w:eastAsia="sv-SE"/>
        </w:rPr>
      </w:pPr>
      <w:r w:rsidRPr="00F77122">
        <w:rPr>
          <w:rFonts w:eastAsia="Times New Roman" w:cs="Calibri"/>
          <w:color w:val="000000"/>
          <w:lang w:val="en-GB" w:eastAsia="sv-SE"/>
        </w:rPr>
        <w:t>[free text entry]</w:t>
      </w:r>
    </w:p>
    <w:p w:rsidR="00F77122" w:rsidRPr="00F77122" w:rsidRDefault="00F77122" w:rsidP="00F77122">
      <w:pPr>
        <w:spacing w:before="320" w:after="80" w:line="240" w:lineRule="auto"/>
        <w:outlineLvl w:val="2"/>
        <w:rPr>
          <w:rFonts w:ascii="Times New Roman" w:eastAsia="Times New Roman" w:hAnsi="Times New Roman" w:cs="Times New Roman"/>
          <w:b/>
          <w:bCs/>
          <w:sz w:val="27"/>
          <w:szCs w:val="27"/>
          <w:lang w:val="en-GB" w:eastAsia="sv-SE"/>
        </w:rPr>
      </w:pPr>
      <w:r w:rsidRPr="00F77122">
        <w:rPr>
          <w:rFonts w:eastAsia="Times New Roman" w:cs="Calibri"/>
          <w:color w:val="434343"/>
          <w:sz w:val="28"/>
          <w:szCs w:val="28"/>
          <w:lang w:val="en-GB" w:eastAsia="sv-SE"/>
        </w:rPr>
        <w:t>Q7</w:t>
      </w:r>
    </w:p>
    <w:p w:rsidR="00F77122" w:rsidRPr="00F77122" w:rsidRDefault="00F77122" w:rsidP="00F77122">
      <w:pPr>
        <w:spacing w:after="0" w:line="240" w:lineRule="auto"/>
        <w:rPr>
          <w:rFonts w:ascii="Times New Roman" w:eastAsia="Times New Roman" w:hAnsi="Times New Roman" w:cs="Times New Roman"/>
          <w:sz w:val="24"/>
          <w:szCs w:val="24"/>
          <w:lang w:val="en-GB" w:eastAsia="sv-SE"/>
        </w:rPr>
      </w:pPr>
      <w:r w:rsidRPr="00F77122">
        <w:rPr>
          <w:rFonts w:eastAsia="Times New Roman" w:cs="Calibri"/>
          <w:b/>
          <w:bCs/>
          <w:color w:val="000000"/>
          <w:lang w:val="en-GB" w:eastAsia="sv-SE"/>
        </w:rPr>
        <w:t>As a book author or editor trying to figure out what kind of impact or reach your book has, what of the following would be of most value to you?</w:t>
      </w:r>
    </w:p>
    <w:p w:rsidR="00F77122" w:rsidRPr="00F77122" w:rsidRDefault="00F77122" w:rsidP="00F77122">
      <w:pPr>
        <w:spacing w:after="0" w:line="240" w:lineRule="auto"/>
        <w:rPr>
          <w:rFonts w:ascii="Times New Roman" w:eastAsia="Times New Roman" w:hAnsi="Times New Roman" w:cs="Times New Roman"/>
          <w:sz w:val="24"/>
          <w:szCs w:val="24"/>
          <w:lang w:val="en-GB" w:eastAsia="sv-SE"/>
        </w:rPr>
      </w:pPr>
      <w:r w:rsidRPr="00F77122">
        <w:rPr>
          <w:rFonts w:eastAsia="Times New Roman" w:cs="Calibri"/>
          <w:color w:val="000000"/>
          <w:lang w:val="en-GB" w:eastAsia="sv-SE"/>
        </w:rPr>
        <w:t xml:space="preserve">[rank the following options from most 5 </w:t>
      </w:r>
      <w:proofErr w:type="gramStart"/>
      <w:r w:rsidRPr="00F77122">
        <w:rPr>
          <w:rFonts w:eastAsia="Times New Roman" w:cs="Calibri"/>
          <w:color w:val="000000"/>
          <w:lang w:val="en-GB" w:eastAsia="sv-SE"/>
        </w:rPr>
        <w:t>valuable</w:t>
      </w:r>
      <w:proofErr w:type="gramEnd"/>
      <w:r w:rsidRPr="00F77122">
        <w:rPr>
          <w:rFonts w:eastAsia="Times New Roman" w:cs="Calibri"/>
          <w:color w:val="000000"/>
          <w:lang w:val="en-GB" w:eastAsia="sv-SE"/>
        </w:rPr>
        <w:t xml:space="preserve"> to 1 least valuable]</w:t>
      </w:r>
    </w:p>
    <w:p w:rsidR="00F77122" w:rsidRPr="00F77122" w:rsidRDefault="00F77122" w:rsidP="00F77122">
      <w:pPr>
        <w:numPr>
          <w:ilvl w:val="0"/>
          <w:numId w:val="46"/>
        </w:numPr>
        <w:spacing w:after="0" w:line="240" w:lineRule="auto"/>
        <w:textAlignment w:val="baseline"/>
        <w:rPr>
          <w:rFonts w:eastAsia="Times New Roman" w:cs="Calibri"/>
          <w:color w:val="000000"/>
          <w:lang w:val="en-GB" w:eastAsia="sv-SE"/>
        </w:rPr>
      </w:pPr>
      <w:r w:rsidRPr="00F77122">
        <w:rPr>
          <w:rFonts w:eastAsia="Times New Roman" w:cs="Calibri"/>
          <w:color w:val="000000"/>
          <w:lang w:val="en-GB" w:eastAsia="sv-SE"/>
        </w:rPr>
        <w:t>the number of downloads</w:t>
      </w:r>
    </w:p>
    <w:p w:rsidR="00F77122" w:rsidRPr="00F77122" w:rsidRDefault="00F77122" w:rsidP="00F77122">
      <w:pPr>
        <w:numPr>
          <w:ilvl w:val="0"/>
          <w:numId w:val="46"/>
        </w:numPr>
        <w:spacing w:after="0" w:line="240" w:lineRule="auto"/>
        <w:textAlignment w:val="baseline"/>
        <w:rPr>
          <w:rFonts w:eastAsia="Times New Roman" w:cs="Calibri"/>
          <w:color w:val="000000"/>
          <w:lang w:val="en-GB" w:eastAsia="sv-SE"/>
        </w:rPr>
      </w:pPr>
      <w:r w:rsidRPr="00F77122">
        <w:rPr>
          <w:rFonts w:eastAsia="Times New Roman" w:cs="Calibri"/>
          <w:color w:val="000000"/>
          <w:lang w:val="en-GB" w:eastAsia="sv-SE"/>
        </w:rPr>
        <w:t>Twitter mentions</w:t>
      </w:r>
    </w:p>
    <w:p w:rsidR="00F77122" w:rsidRPr="00F77122" w:rsidRDefault="00F77122" w:rsidP="00F77122">
      <w:pPr>
        <w:numPr>
          <w:ilvl w:val="0"/>
          <w:numId w:val="46"/>
        </w:numPr>
        <w:spacing w:after="0" w:line="240" w:lineRule="auto"/>
        <w:textAlignment w:val="baseline"/>
        <w:rPr>
          <w:rFonts w:eastAsia="Times New Roman" w:cs="Calibri"/>
          <w:color w:val="000000"/>
          <w:lang w:val="en-GB" w:eastAsia="sv-SE"/>
        </w:rPr>
      </w:pPr>
      <w:r w:rsidRPr="00F77122">
        <w:rPr>
          <w:rFonts w:eastAsia="Times New Roman" w:cs="Calibri"/>
          <w:color w:val="000000"/>
          <w:lang w:val="en-GB" w:eastAsia="sv-SE"/>
        </w:rPr>
        <w:t>citations</w:t>
      </w:r>
    </w:p>
    <w:p w:rsidR="00F77122" w:rsidRPr="00F77122" w:rsidRDefault="00F77122" w:rsidP="00F77122">
      <w:pPr>
        <w:numPr>
          <w:ilvl w:val="0"/>
          <w:numId w:val="46"/>
        </w:numPr>
        <w:spacing w:after="0" w:line="240" w:lineRule="auto"/>
        <w:textAlignment w:val="baseline"/>
        <w:rPr>
          <w:rFonts w:eastAsia="Times New Roman" w:cs="Calibri"/>
          <w:color w:val="000000"/>
          <w:lang w:val="en-GB" w:eastAsia="sv-SE"/>
        </w:rPr>
      </w:pPr>
      <w:r w:rsidRPr="00F77122">
        <w:rPr>
          <w:rFonts w:eastAsia="Times New Roman" w:cs="Calibri"/>
          <w:color w:val="000000"/>
          <w:lang w:val="en-GB" w:eastAsia="sv-SE"/>
        </w:rPr>
        <w:t>mentions in news articles</w:t>
      </w:r>
    </w:p>
    <w:p w:rsidR="00F77122" w:rsidRPr="00F77122" w:rsidRDefault="00F77122" w:rsidP="00F77122">
      <w:pPr>
        <w:numPr>
          <w:ilvl w:val="0"/>
          <w:numId w:val="46"/>
        </w:numPr>
        <w:spacing w:after="0" w:line="240" w:lineRule="auto"/>
        <w:textAlignment w:val="baseline"/>
        <w:rPr>
          <w:rFonts w:eastAsia="Times New Roman" w:cs="Calibri"/>
          <w:color w:val="000000"/>
          <w:lang w:val="en-GB" w:eastAsia="sv-SE"/>
        </w:rPr>
      </w:pPr>
      <w:r w:rsidRPr="00F77122">
        <w:rPr>
          <w:rFonts w:eastAsia="Times New Roman" w:cs="Calibri"/>
          <w:color w:val="000000"/>
          <w:lang w:val="en-GB" w:eastAsia="sv-SE"/>
        </w:rPr>
        <w:t>being used in policy briefs</w:t>
      </w:r>
    </w:p>
    <w:p w:rsidR="00F77122" w:rsidRPr="00F77122" w:rsidRDefault="00F77122" w:rsidP="00F77122">
      <w:pPr>
        <w:numPr>
          <w:ilvl w:val="0"/>
          <w:numId w:val="46"/>
        </w:numPr>
        <w:spacing w:after="0" w:line="240" w:lineRule="auto"/>
        <w:textAlignment w:val="baseline"/>
        <w:rPr>
          <w:rFonts w:eastAsia="Times New Roman" w:cs="Calibri"/>
          <w:color w:val="000000"/>
          <w:lang w:val="en-GB" w:eastAsia="sv-SE"/>
        </w:rPr>
      </w:pPr>
      <w:r w:rsidRPr="00F77122">
        <w:rPr>
          <w:rFonts w:eastAsia="Times New Roman" w:cs="Calibri"/>
          <w:color w:val="000000"/>
          <w:lang w:val="en-GB" w:eastAsia="sv-SE"/>
        </w:rPr>
        <w:t>number of sold print books</w:t>
      </w:r>
    </w:p>
    <w:p w:rsidR="00F77122" w:rsidRPr="00F77122" w:rsidRDefault="00F77122" w:rsidP="00F77122">
      <w:pPr>
        <w:spacing w:after="0" w:line="240" w:lineRule="auto"/>
        <w:rPr>
          <w:rFonts w:ascii="Times New Roman" w:eastAsia="Times New Roman" w:hAnsi="Times New Roman" w:cs="Times New Roman"/>
          <w:sz w:val="24"/>
          <w:szCs w:val="24"/>
          <w:lang w:val="en-GB" w:eastAsia="sv-SE"/>
        </w:rPr>
      </w:pPr>
    </w:p>
    <w:p w:rsidR="00F77122" w:rsidRPr="00F77122" w:rsidRDefault="00F77122" w:rsidP="00F77122">
      <w:pPr>
        <w:spacing w:after="0" w:line="240" w:lineRule="auto"/>
        <w:rPr>
          <w:rFonts w:ascii="Times New Roman" w:eastAsia="Times New Roman" w:hAnsi="Times New Roman" w:cs="Times New Roman"/>
          <w:sz w:val="24"/>
          <w:szCs w:val="24"/>
          <w:lang w:val="en-GB" w:eastAsia="sv-SE"/>
        </w:rPr>
      </w:pPr>
      <w:r w:rsidRPr="00F77122">
        <w:rPr>
          <w:rFonts w:eastAsia="Times New Roman" w:cs="Calibri"/>
          <w:color w:val="000000"/>
          <w:lang w:val="en-GB" w:eastAsia="sv-SE"/>
        </w:rPr>
        <w:t>Are there any other types of impact not listed above that you would find valuable?</w:t>
      </w:r>
    </w:p>
    <w:p w:rsidR="00F77122" w:rsidRPr="00F77122" w:rsidRDefault="00F77122" w:rsidP="00F77122">
      <w:pPr>
        <w:spacing w:before="320" w:after="80" w:line="240" w:lineRule="auto"/>
        <w:outlineLvl w:val="2"/>
        <w:rPr>
          <w:rFonts w:ascii="Times New Roman" w:eastAsia="Times New Roman" w:hAnsi="Times New Roman" w:cs="Times New Roman"/>
          <w:b/>
          <w:bCs/>
          <w:sz w:val="27"/>
          <w:szCs w:val="27"/>
          <w:lang w:val="en-GB" w:eastAsia="sv-SE"/>
        </w:rPr>
      </w:pPr>
      <w:r w:rsidRPr="00F77122">
        <w:rPr>
          <w:rFonts w:eastAsia="Times New Roman" w:cs="Calibri"/>
          <w:color w:val="434343"/>
          <w:sz w:val="28"/>
          <w:szCs w:val="28"/>
          <w:lang w:val="en-GB" w:eastAsia="sv-SE"/>
        </w:rPr>
        <w:t>Q8</w:t>
      </w:r>
    </w:p>
    <w:p w:rsidR="00F77122" w:rsidRPr="00F77122" w:rsidRDefault="00F77122" w:rsidP="00F77122">
      <w:pPr>
        <w:spacing w:after="0" w:line="240" w:lineRule="auto"/>
        <w:rPr>
          <w:rFonts w:ascii="Times New Roman" w:eastAsia="Times New Roman" w:hAnsi="Times New Roman" w:cs="Times New Roman"/>
          <w:sz w:val="24"/>
          <w:szCs w:val="24"/>
          <w:lang w:val="en-GB" w:eastAsia="sv-SE"/>
        </w:rPr>
      </w:pPr>
      <w:r w:rsidRPr="00F77122">
        <w:rPr>
          <w:rFonts w:eastAsia="Times New Roman" w:cs="Calibri"/>
          <w:b/>
          <w:bCs/>
          <w:color w:val="000000"/>
          <w:lang w:val="en-GB" w:eastAsia="sv-SE"/>
        </w:rPr>
        <w:t xml:space="preserve">If a book has been downloaded 200 times, what does that mean to you? </w:t>
      </w:r>
    </w:p>
    <w:p w:rsidR="00F77122" w:rsidRPr="00F77122" w:rsidRDefault="00F77122" w:rsidP="00F77122">
      <w:pPr>
        <w:spacing w:after="0" w:line="240" w:lineRule="auto"/>
        <w:rPr>
          <w:rFonts w:ascii="Times New Roman" w:eastAsia="Times New Roman" w:hAnsi="Times New Roman" w:cs="Times New Roman"/>
          <w:sz w:val="24"/>
          <w:szCs w:val="24"/>
          <w:lang w:val="en-GB" w:eastAsia="sv-SE"/>
        </w:rPr>
      </w:pPr>
      <w:r w:rsidRPr="00F77122">
        <w:rPr>
          <w:rFonts w:eastAsia="Times New Roman" w:cs="Calibri"/>
          <w:color w:val="000000"/>
          <w:lang w:val="en-GB" w:eastAsia="sv-SE"/>
        </w:rPr>
        <w:t xml:space="preserve">[rank the following options from most 5 </w:t>
      </w:r>
      <w:proofErr w:type="gramStart"/>
      <w:r w:rsidRPr="00F77122">
        <w:rPr>
          <w:rFonts w:eastAsia="Times New Roman" w:cs="Calibri"/>
          <w:color w:val="000000"/>
          <w:lang w:val="en-GB" w:eastAsia="sv-SE"/>
        </w:rPr>
        <w:t>valuable</w:t>
      </w:r>
      <w:proofErr w:type="gramEnd"/>
      <w:r w:rsidRPr="00F77122">
        <w:rPr>
          <w:rFonts w:eastAsia="Times New Roman" w:cs="Calibri"/>
          <w:color w:val="000000"/>
          <w:lang w:val="en-GB" w:eastAsia="sv-SE"/>
        </w:rPr>
        <w:t xml:space="preserve"> to 1 least valuable]</w:t>
      </w:r>
    </w:p>
    <w:p w:rsidR="00F77122" w:rsidRPr="00F77122" w:rsidRDefault="00F77122" w:rsidP="00F77122">
      <w:pPr>
        <w:numPr>
          <w:ilvl w:val="0"/>
          <w:numId w:val="47"/>
        </w:numPr>
        <w:spacing w:after="0" w:line="240" w:lineRule="auto"/>
        <w:textAlignment w:val="baseline"/>
        <w:rPr>
          <w:rFonts w:eastAsia="Times New Roman" w:cs="Calibri"/>
          <w:color w:val="000000"/>
          <w:lang w:val="en-GB" w:eastAsia="sv-SE"/>
        </w:rPr>
      </w:pPr>
      <w:r w:rsidRPr="00F77122">
        <w:rPr>
          <w:rFonts w:eastAsia="Times New Roman" w:cs="Calibri"/>
          <w:color w:val="000000"/>
          <w:lang w:val="en-GB" w:eastAsia="sv-SE"/>
        </w:rPr>
        <w:t>It’s a really interesting book, I should also read it</w:t>
      </w:r>
    </w:p>
    <w:p w:rsidR="00F77122" w:rsidRPr="00F77122" w:rsidRDefault="00F77122" w:rsidP="00F77122">
      <w:pPr>
        <w:numPr>
          <w:ilvl w:val="0"/>
          <w:numId w:val="47"/>
        </w:numPr>
        <w:spacing w:after="0" w:line="240" w:lineRule="auto"/>
        <w:textAlignment w:val="baseline"/>
        <w:rPr>
          <w:rFonts w:eastAsia="Times New Roman" w:cs="Calibri"/>
          <w:color w:val="000000"/>
          <w:lang w:val="en-GB" w:eastAsia="sv-SE"/>
        </w:rPr>
      </w:pPr>
      <w:r w:rsidRPr="00F77122">
        <w:rPr>
          <w:rFonts w:eastAsia="Times New Roman" w:cs="Calibri"/>
          <w:color w:val="000000"/>
          <w:lang w:val="en-GB" w:eastAsia="sv-SE"/>
        </w:rPr>
        <w:t xml:space="preserve">It is just another measure that provides some insight about </w:t>
      </w:r>
    </w:p>
    <w:p w:rsidR="00F77122" w:rsidRPr="00F77122" w:rsidRDefault="00F77122" w:rsidP="00F77122">
      <w:pPr>
        <w:numPr>
          <w:ilvl w:val="0"/>
          <w:numId w:val="47"/>
        </w:numPr>
        <w:spacing w:after="0" w:line="240" w:lineRule="auto"/>
        <w:textAlignment w:val="baseline"/>
        <w:rPr>
          <w:rFonts w:eastAsia="Times New Roman" w:cs="Calibri"/>
          <w:color w:val="000000"/>
          <w:lang w:val="en-GB" w:eastAsia="sv-SE"/>
        </w:rPr>
      </w:pPr>
      <w:r w:rsidRPr="00F77122">
        <w:rPr>
          <w:rFonts w:eastAsia="Times New Roman" w:cs="Calibri"/>
          <w:color w:val="000000"/>
          <w:lang w:val="en-GB" w:eastAsia="sv-SE"/>
        </w:rPr>
        <w:lastRenderedPageBreak/>
        <w:t>Nothing, since I’m not sure if people who download books also read them</w:t>
      </w:r>
    </w:p>
    <w:p w:rsidR="00F77122" w:rsidRPr="00F77122" w:rsidRDefault="00F77122" w:rsidP="00F77122">
      <w:pPr>
        <w:numPr>
          <w:ilvl w:val="0"/>
          <w:numId w:val="47"/>
        </w:numPr>
        <w:spacing w:after="0" w:line="240" w:lineRule="auto"/>
        <w:textAlignment w:val="baseline"/>
        <w:rPr>
          <w:rFonts w:eastAsia="Times New Roman" w:cs="Calibri"/>
          <w:color w:val="000000"/>
          <w:lang w:val="en-GB" w:eastAsia="sv-SE"/>
        </w:rPr>
      </w:pPr>
      <w:r w:rsidRPr="00F77122">
        <w:rPr>
          <w:rFonts w:eastAsia="Times New Roman" w:cs="Calibri"/>
          <w:color w:val="000000"/>
          <w:lang w:val="en-GB" w:eastAsia="sv-SE"/>
        </w:rPr>
        <w:t>Great to see some usage, but is anyone citing it?</w:t>
      </w:r>
    </w:p>
    <w:p w:rsidR="00F77122" w:rsidRPr="00F77122" w:rsidRDefault="00F77122" w:rsidP="00F77122">
      <w:pPr>
        <w:spacing w:after="0" w:line="240" w:lineRule="auto"/>
        <w:rPr>
          <w:rFonts w:ascii="Times New Roman" w:eastAsia="Times New Roman" w:hAnsi="Times New Roman" w:cs="Times New Roman"/>
          <w:sz w:val="24"/>
          <w:szCs w:val="24"/>
          <w:lang w:val="en-GB" w:eastAsia="sv-SE"/>
        </w:rPr>
      </w:pPr>
    </w:p>
    <w:p w:rsidR="00F77122" w:rsidRPr="00F77122" w:rsidRDefault="00F77122" w:rsidP="00F77122">
      <w:pPr>
        <w:spacing w:before="320" w:after="80" w:line="240" w:lineRule="auto"/>
        <w:outlineLvl w:val="2"/>
        <w:rPr>
          <w:rFonts w:ascii="Times New Roman" w:eastAsia="Times New Roman" w:hAnsi="Times New Roman" w:cs="Times New Roman"/>
          <w:b/>
          <w:bCs/>
          <w:sz w:val="27"/>
          <w:szCs w:val="27"/>
          <w:lang w:val="en-GB" w:eastAsia="sv-SE"/>
        </w:rPr>
      </w:pPr>
      <w:r w:rsidRPr="00F77122">
        <w:rPr>
          <w:rFonts w:eastAsia="Times New Roman" w:cs="Calibri"/>
          <w:color w:val="434343"/>
          <w:sz w:val="28"/>
          <w:szCs w:val="28"/>
          <w:lang w:val="en-GB" w:eastAsia="sv-SE"/>
        </w:rPr>
        <w:t>Q9</w:t>
      </w:r>
    </w:p>
    <w:p w:rsidR="00F77122" w:rsidRPr="00F77122" w:rsidRDefault="00F77122" w:rsidP="00F77122">
      <w:pPr>
        <w:spacing w:after="0" w:line="240" w:lineRule="auto"/>
        <w:rPr>
          <w:rFonts w:ascii="Times New Roman" w:eastAsia="Times New Roman" w:hAnsi="Times New Roman" w:cs="Times New Roman"/>
          <w:sz w:val="24"/>
          <w:szCs w:val="24"/>
          <w:lang w:val="en-GB" w:eastAsia="sv-SE"/>
        </w:rPr>
      </w:pPr>
      <w:r w:rsidRPr="00F77122">
        <w:rPr>
          <w:rFonts w:eastAsia="Times New Roman" w:cs="Calibri"/>
          <w:b/>
          <w:bCs/>
          <w:color w:val="000000"/>
          <w:lang w:val="en-GB" w:eastAsia="sv-SE"/>
        </w:rPr>
        <w:t>In your subject area, do you know what is considered to be a highly cited book?</w:t>
      </w:r>
    </w:p>
    <w:p w:rsidR="00F77122" w:rsidRPr="00F77122" w:rsidRDefault="00F77122" w:rsidP="00F77122">
      <w:pPr>
        <w:spacing w:after="0" w:line="240" w:lineRule="auto"/>
        <w:rPr>
          <w:rFonts w:ascii="Times New Roman" w:eastAsia="Times New Roman" w:hAnsi="Times New Roman" w:cs="Times New Roman"/>
          <w:sz w:val="24"/>
          <w:szCs w:val="24"/>
          <w:lang w:val="en-GB" w:eastAsia="sv-SE"/>
        </w:rPr>
      </w:pPr>
      <w:r w:rsidRPr="00F77122">
        <w:rPr>
          <w:rFonts w:eastAsia="Times New Roman" w:cs="Calibri"/>
          <w:color w:val="000000"/>
          <w:lang w:val="en-GB" w:eastAsia="sv-SE"/>
        </w:rPr>
        <w:t xml:space="preserve">[choose one of the following options] </w:t>
      </w:r>
    </w:p>
    <w:p w:rsidR="00F77122" w:rsidRPr="00F77122" w:rsidRDefault="00F77122" w:rsidP="00F77122">
      <w:pPr>
        <w:spacing w:after="0" w:line="240" w:lineRule="auto"/>
        <w:rPr>
          <w:rFonts w:ascii="Times New Roman" w:eastAsia="Times New Roman" w:hAnsi="Times New Roman" w:cs="Times New Roman"/>
          <w:sz w:val="24"/>
          <w:szCs w:val="24"/>
          <w:lang w:val="en-GB" w:eastAsia="sv-SE"/>
        </w:rPr>
      </w:pPr>
      <w:r w:rsidRPr="00F77122">
        <w:rPr>
          <w:rFonts w:eastAsia="Times New Roman" w:cs="Calibri"/>
          <w:color w:val="000000"/>
          <w:lang w:val="en-GB" w:eastAsia="sv-SE"/>
        </w:rPr>
        <w:t>Yes | No</w:t>
      </w:r>
    </w:p>
    <w:p w:rsidR="00F77122" w:rsidRPr="00F77122" w:rsidRDefault="00F77122" w:rsidP="00F77122">
      <w:pPr>
        <w:spacing w:before="320" w:after="80" w:line="240" w:lineRule="auto"/>
        <w:ind w:firstLine="720"/>
        <w:outlineLvl w:val="2"/>
        <w:rPr>
          <w:rFonts w:ascii="Times New Roman" w:eastAsia="Times New Roman" w:hAnsi="Times New Roman" w:cs="Times New Roman"/>
          <w:b/>
          <w:bCs/>
          <w:sz w:val="27"/>
          <w:szCs w:val="27"/>
          <w:lang w:val="en-GB" w:eastAsia="sv-SE"/>
        </w:rPr>
      </w:pPr>
      <w:r w:rsidRPr="00F77122">
        <w:rPr>
          <w:rFonts w:eastAsia="Times New Roman" w:cs="Calibri"/>
          <w:color w:val="434343"/>
          <w:sz w:val="28"/>
          <w:szCs w:val="28"/>
          <w:lang w:val="en-GB" w:eastAsia="sv-SE"/>
        </w:rPr>
        <w:t>Q9 A</w:t>
      </w:r>
    </w:p>
    <w:p w:rsidR="00F77122" w:rsidRPr="00F77122" w:rsidRDefault="00F77122" w:rsidP="00F77122">
      <w:pPr>
        <w:spacing w:after="0" w:line="240" w:lineRule="auto"/>
        <w:rPr>
          <w:rFonts w:ascii="Times New Roman" w:eastAsia="Times New Roman" w:hAnsi="Times New Roman" w:cs="Times New Roman"/>
          <w:sz w:val="24"/>
          <w:szCs w:val="24"/>
          <w:lang w:val="en-GB" w:eastAsia="sv-SE"/>
        </w:rPr>
      </w:pPr>
      <w:r w:rsidRPr="00F77122">
        <w:rPr>
          <w:rFonts w:eastAsia="Times New Roman" w:cs="Calibri"/>
          <w:b/>
          <w:bCs/>
          <w:color w:val="000000"/>
          <w:lang w:val="en-GB" w:eastAsia="sv-SE"/>
        </w:rPr>
        <w:t>If yes, how many citations would be required for you to count something as ‘highly cited’?</w:t>
      </w:r>
    </w:p>
    <w:p w:rsidR="00F77122" w:rsidRPr="00F77122" w:rsidRDefault="00F77122" w:rsidP="00F77122">
      <w:pPr>
        <w:spacing w:after="0" w:line="240" w:lineRule="auto"/>
        <w:rPr>
          <w:rFonts w:ascii="Times New Roman" w:eastAsia="Times New Roman" w:hAnsi="Times New Roman" w:cs="Times New Roman"/>
          <w:sz w:val="24"/>
          <w:szCs w:val="24"/>
          <w:lang w:val="en-GB" w:eastAsia="sv-SE"/>
        </w:rPr>
      </w:pPr>
      <w:r w:rsidRPr="00F77122">
        <w:rPr>
          <w:rFonts w:eastAsia="Times New Roman" w:cs="Calibri"/>
          <w:color w:val="000000"/>
          <w:lang w:val="en-GB" w:eastAsia="sv-SE"/>
        </w:rPr>
        <w:t xml:space="preserve">[choose one of the following options] </w:t>
      </w:r>
    </w:p>
    <w:p w:rsidR="00F77122" w:rsidRPr="00F77122" w:rsidRDefault="00F77122" w:rsidP="00F77122">
      <w:pPr>
        <w:spacing w:after="0" w:line="240" w:lineRule="auto"/>
        <w:rPr>
          <w:rFonts w:ascii="Times New Roman" w:eastAsia="Times New Roman" w:hAnsi="Times New Roman" w:cs="Times New Roman"/>
          <w:sz w:val="24"/>
          <w:szCs w:val="24"/>
          <w:lang w:val="en-GB" w:eastAsia="sv-SE"/>
        </w:rPr>
      </w:pPr>
      <w:r w:rsidRPr="00F77122">
        <w:rPr>
          <w:rFonts w:eastAsia="Times New Roman" w:cs="Calibri"/>
          <w:color w:val="000000"/>
          <w:lang w:val="en-GB" w:eastAsia="sv-SE"/>
        </w:rPr>
        <w:t>5 citations | 10 citations | 30 citations | 50 citations</w:t>
      </w:r>
    </w:p>
    <w:p w:rsidR="00F77122" w:rsidRPr="00F77122" w:rsidRDefault="00F77122" w:rsidP="00F77122">
      <w:pPr>
        <w:spacing w:before="320" w:after="80" w:line="240" w:lineRule="auto"/>
        <w:ind w:firstLine="720"/>
        <w:outlineLvl w:val="2"/>
        <w:rPr>
          <w:rFonts w:ascii="Times New Roman" w:eastAsia="Times New Roman" w:hAnsi="Times New Roman" w:cs="Times New Roman"/>
          <w:b/>
          <w:bCs/>
          <w:sz w:val="27"/>
          <w:szCs w:val="27"/>
          <w:lang w:val="en-GB" w:eastAsia="sv-SE"/>
        </w:rPr>
      </w:pPr>
      <w:r w:rsidRPr="00F77122">
        <w:rPr>
          <w:rFonts w:eastAsia="Times New Roman" w:cs="Calibri"/>
          <w:color w:val="434343"/>
          <w:sz w:val="28"/>
          <w:szCs w:val="28"/>
          <w:lang w:val="en-GB" w:eastAsia="sv-SE"/>
        </w:rPr>
        <w:t>Q9 B</w:t>
      </w:r>
    </w:p>
    <w:p w:rsidR="00F77122" w:rsidRPr="00F77122" w:rsidRDefault="00F77122" w:rsidP="00F77122">
      <w:pPr>
        <w:spacing w:after="0" w:line="240" w:lineRule="auto"/>
        <w:rPr>
          <w:rFonts w:ascii="Times New Roman" w:eastAsia="Times New Roman" w:hAnsi="Times New Roman" w:cs="Times New Roman"/>
          <w:sz w:val="24"/>
          <w:szCs w:val="24"/>
          <w:lang w:val="en-GB" w:eastAsia="sv-SE"/>
        </w:rPr>
      </w:pPr>
      <w:r w:rsidRPr="00F77122">
        <w:rPr>
          <w:rFonts w:eastAsia="Times New Roman" w:cs="Calibri"/>
          <w:b/>
          <w:bCs/>
          <w:color w:val="000000"/>
          <w:lang w:val="en-GB" w:eastAsia="sv-SE"/>
        </w:rPr>
        <w:t>If no, what would you estimate to be highly cited, based on what you know now?</w:t>
      </w:r>
    </w:p>
    <w:p w:rsidR="00F77122" w:rsidRPr="00F77122" w:rsidRDefault="00F77122" w:rsidP="00F77122">
      <w:pPr>
        <w:spacing w:after="0" w:line="240" w:lineRule="auto"/>
        <w:rPr>
          <w:rFonts w:ascii="Times New Roman" w:eastAsia="Times New Roman" w:hAnsi="Times New Roman" w:cs="Times New Roman"/>
          <w:sz w:val="24"/>
          <w:szCs w:val="24"/>
          <w:lang w:val="en-GB" w:eastAsia="sv-SE"/>
        </w:rPr>
      </w:pPr>
      <w:r w:rsidRPr="00F77122">
        <w:rPr>
          <w:rFonts w:eastAsia="Times New Roman" w:cs="Calibri"/>
          <w:color w:val="000000"/>
          <w:lang w:val="en-GB" w:eastAsia="sv-SE"/>
        </w:rPr>
        <w:t>[choose one of the following options]</w:t>
      </w:r>
    </w:p>
    <w:p w:rsidR="00F77122" w:rsidRPr="00F77122" w:rsidRDefault="00F77122" w:rsidP="00F77122">
      <w:pPr>
        <w:spacing w:after="0" w:line="240" w:lineRule="auto"/>
        <w:rPr>
          <w:rFonts w:ascii="Times New Roman" w:eastAsia="Times New Roman" w:hAnsi="Times New Roman" w:cs="Times New Roman"/>
          <w:sz w:val="24"/>
          <w:szCs w:val="24"/>
          <w:lang w:val="en-GB" w:eastAsia="sv-SE"/>
        </w:rPr>
      </w:pPr>
      <w:r w:rsidRPr="00F77122">
        <w:rPr>
          <w:rFonts w:eastAsia="Times New Roman" w:cs="Calibri"/>
          <w:color w:val="000000"/>
          <w:lang w:val="en-GB" w:eastAsia="sv-SE"/>
        </w:rPr>
        <w:t>5 citations | 10 citations | 30 citations | 50 citations</w:t>
      </w:r>
    </w:p>
    <w:p w:rsidR="00F77122" w:rsidRPr="00F77122" w:rsidRDefault="00F77122" w:rsidP="00F77122">
      <w:pPr>
        <w:spacing w:before="320" w:after="80" w:line="240" w:lineRule="auto"/>
        <w:outlineLvl w:val="2"/>
        <w:rPr>
          <w:rFonts w:ascii="Times New Roman" w:eastAsia="Times New Roman" w:hAnsi="Times New Roman" w:cs="Times New Roman"/>
          <w:b/>
          <w:bCs/>
          <w:sz w:val="27"/>
          <w:szCs w:val="27"/>
          <w:lang w:val="en-GB" w:eastAsia="sv-SE"/>
        </w:rPr>
      </w:pPr>
      <w:r w:rsidRPr="00F77122">
        <w:rPr>
          <w:rFonts w:eastAsia="Times New Roman" w:cs="Calibri"/>
          <w:color w:val="434343"/>
          <w:sz w:val="28"/>
          <w:szCs w:val="28"/>
          <w:lang w:val="en-GB" w:eastAsia="sv-SE"/>
        </w:rPr>
        <w:t>Q10</w:t>
      </w:r>
    </w:p>
    <w:p w:rsidR="00F77122" w:rsidRPr="00F77122" w:rsidRDefault="00F77122" w:rsidP="00F77122">
      <w:pPr>
        <w:spacing w:after="0" w:line="240" w:lineRule="auto"/>
        <w:rPr>
          <w:rFonts w:ascii="Times New Roman" w:eastAsia="Times New Roman" w:hAnsi="Times New Roman" w:cs="Times New Roman"/>
          <w:sz w:val="24"/>
          <w:szCs w:val="24"/>
          <w:lang w:val="en-GB" w:eastAsia="sv-SE"/>
        </w:rPr>
      </w:pPr>
      <w:r w:rsidRPr="00F77122">
        <w:rPr>
          <w:rFonts w:eastAsia="Times New Roman" w:cs="Calibri"/>
          <w:b/>
          <w:bCs/>
          <w:color w:val="000000"/>
          <w:lang w:val="en-GB" w:eastAsia="sv-SE"/>
        </w:rPr>
        <w:t xml:space="preserve">Considering </w:t>
      </w:r>
      <w:proofErr w:type="spellStart"/>
      <w:r w:rsidRPr="00F77122">
        <w:rPr>
          <w:rFonts w:eastAsia="Times New Roman" w:cs="Calibri"/>
          <w:b/>
          <w:bCs/>
          <w:color w:val="000000"/>
          <w:lang w:val="en-GB" w:eastAsia="sv-SE"/>
        </w:rPr>
        <w:t>altmetric</w:t>
      </w:r>
      <w:proofErr w:type="spellEnd"/>
      <w:r w:rsidRPr="00F77122">
        <w:rPr>
          <w:rFonts w:eastAsia="Times New Roman" w:cs="Calibri"/>
          <w:b/>
          <w:bCs/>
          <w:color w:val="000000"/>
          <w:lang w:val="en-GB" w:eastAsia="sv-SE"/>
        </w:rPr>
        <w:t xml:space="preserve"> indicators (Ways to account for impact of scholarly content outside of historic practices, e.g. Twitter mentions etc.), what would ‘high impact’ look like to you?</w:t>
      </w:r>
    </w:p>
    <w:p w:rsidR="00F77122" w:rsidRPr="00F77122" w:rsidRDefault="00F77122" w:rsidP="00F77122">
      <w:pPr>
        <w:spacing w:after="0" w:line="240" w:lineRule="auto"/>
        <w:rPr>
          <w:rFonts w:ascii="Times New Roman" w:eastAsia="Times New Roman" w:hAnsi="Times New Roman" w:cs="Times New Roman"/>
          <w:sz w:val="24"/>
          <w:szCs w:val="24"/>
          <w:lang w:val="en-GB" w:eastAsia="sv-SE"/>
        </w:rPr>
      </w:pPr>
      <w:r w:rsidRPr="00F77122">
        <w:rPr>
          <w:rFonts w:eastAsia="Times New Roman" w:cs="Calibri"/>
          <w:color w:val="000000"/>
          <w:lang w:val="en-GB" w:eastAsia="sv-SE"/>
        </w:rPr>
        <w:t>[free text entry]</w:t>
      </w:r>
    </w:p>
    <w:p w:rsidR="00F77122" w:rsidRPr="00F77122" w:rsidRDefault="00F77122" w:rsidP="00F77122">
      <w:pPr>
        <w:spacing w:before="320" w:after="80" w:line="240" w:lineRule="auto"/>
        <w:outlineLvl w:val="2"/>
        <w:rPr>
          <w:rFonts w:ascii="Times New Roman" w:eastAsia="Times New Roman" w:hAnsi="Times New Roman" w:cs="Times New Roman"/>
          <w:b/>
          <w:bCs/>
          <w:sz w:val="27"/>
          <w:szCs w:val="27"/>
          <w:lang w:val="en-GB" w:eastAsia="sv-SE"/>
        </w:rPr>
      </w:pPr>
      <w:r w:rsidRPr="00F77122">
        <w:rPr>
          <w:rFonts w:eastAsia="Times New Roman" w:cs="Calibri"/>
          <w:color w:val="434343"/>
          <w:sz w:val="28"/>
          <w:szCs w:val="28"/>
          <w:lang w:val="en-GB" w:eastAsia="sv-SE"/>
        </w:rPr>
        <w:t>Q11</w:t>
      </w:r>
    </w:p>
    <w:p w:rsidR="00F77122" w:rsidRPr="00F77122" w:rsidRDefault="00F77122" w:rsidP="00F77122">
      <w:pPr>
        <w:spacing w:after="0" w:line="240" w:lineRule="auto"/>
        <w:rPr>
          <w:rFonts w:ascii="Times New Roman" w:eastAsia="Times New Roman" w:hAnsi="Times New Roman" w:cs="Times New Roman"/>
          <w:sz w:val="24"/>
          <w:szCs w:val="24"/>
          <w:lang w:val="en-GB" w:eastAsia="sv-SE"/>
        </w:rPr>
      </w:pPr>
      <w:r w:rsidRPr="00F77122">
        <w:rPr>
          <w:rFonts w:eastAsia="Times New Roman" w:cs="Calibri"/>
          <w:b/>
          <w:bCs/>
          <w:color w:val="000000"/>
          <w:lang w:val="en-GB" w:eastAsia="sv-SE"/>
        </w:rPr>
        <w:t>When thinking about your next book publishing project, what would be your expectations about the impact of your work?</w:t>
      </w:r>
    </w:p>
    <w:p w:rsidR="00F77122" w:rsidRPr="00F77122" w:rsidRDefault="00F77122" w:rsidP="00F77122">
      <w:pPr>
        <w:spacing w:after="0" w:line="240" w:lineRule="auto"/>
        <w:rPr>
          <w:rFonts w:ascii="Times New Roman" w:eastAsia="Times New Roman" w:hAnsi="Times New Roman" w:cs="Times New Roman"/>
          <w:sz w:val="24"/>
          <w:szCs w:val="24"/>
          <w:lang w:val="en-GB" w:eastAsia="sv-SE"/>
        </w:rPr>
      </w:pPr>
      <w:r w:rsidRPr="00F77122">
        <w:rPr>
          <w:rFonts w:eastAsia="Times New Roman" w:cs="Calibri"/>
          <w:color w:val="000000"/>
          <w:lang w:val="en-GB" w:eastAsia="sv-SE"/>
        </w:rPr>
        <w:t>[free text entry]</w:t>
      </w:r>
    </w:p>
    <w:p w:rsidR="00F77122" w:rsidRPr="00F77122" w:rsidRDefault="00F77122" w:rsidP="00F77122">
      <w:pPr>
        <w:spacing w:after="0" w:line="240" w:lineRule="auto"/>
        <w:rPr>
          <w:rFonts w:ascii="Times New Roman" w:eastAsia="Times New Roman" w:hAnsi="Times New Roman" w:cs="Times New Roman"/>
          <w:sz w:val="24"/>
          <w:szCs w:val="24"/>
          <w:lang w:val="en-GB" w:eastAsia="sv-SE"/>
        </w:rPr>
      </w:pPr>
    </w:p>
    <w:p w:rsidR="00F77122" w:rsidRPr="00F77122" w:rsidRDefault="00F77122" w:rsidP="00F77122">
      <w:pPr>
        <w:spacing w:before="320" w:after="80" w:line="240" w:lineRule="auto"/>
        <w:outlineLvl w:val="2"/>
        <w:rPr>
          <w:rFonts w:ascii="Times New Roman" w:eastAsia="Times New Roman" w:hAnsi="Times New Roman" w:cs="Times New Roman"/>
          <w:b/>
          <w:bCs/>
          <w:sz w:val="27"/>
          <w:szCs w:val="27"/>
          <w:lang w:val="en-GB" w:eastAsia="sv-SE"/>
        </w:rPr>
      </w:pPr>
      <w:r w:rsidRPr="00F77122">
        <w:rPr>
          <w:rFonts w:eastAsia="Times New Roman" w:cs="Calibri"/>
          <w:color w:val="434343"/>
          <w:sz w:val="28"/>
          <w:szCs w:val="28"/>
          <w:lang w:val="en-GB" w:eastAsia="sv-SE"/>
        </w:rPr>
        <w:t>Q12</w:t>
      </w:r>
    </w:p>
    <w:p w:rsidR="00F77122" w:rsidRPr="00F77122" w:rsidRDefault="00F77122" w:rsidP="00F77122">
      <w:pPr>
        <w:spacing w:after="0" w:line="240" w:lineRule="auto"/>
        <w:rPr>
          <w:rFonts w:ascii="Times New Roman" w:eastAsia="Times New Roman" w:hAnsi="Times New Roman" w:cs="Times New Roman"/>
          <w:sz w:val="24"/>
          <w:szCs w:val="24"/>
          <w:lang w:val="en-GB" w:eastAsia="sv-SE"/>
        </w:rPr>
      </w:pPr>
      <w:r w:rsidRPr="00F77122">
        <w:rPr>
          <w:rFonts w:eastAsia="Times New Roman" w:cs="Calibri"/>
          <w:b/>
          <w:bCs/>
          <w:color w:val="000000"/>
          <w:lang w:val="en-GB" w:eastAsia="sv-SE"/>
        </w:rPr>
        <w:t>Are there any other experiences or thoughts about how we can discuss the impact or metrics about open books that you would like to share with the investigators?</w:t>
      </w:r>
    </w:p>
    <w:p w:rsidR="00F77122" w:rsidRPr="00F77122" w:rsidRDefault="00F77122" w:rsidP="00F77122">
      <w:pPr>
        <w:spacing w:after="0" w:line="240" w:lineRule="auto"/>
        <w:rPr>
          <w:rFonts w:ascii="Times New Roman" w:eastAsia="Times New Roman" w:hAnsi="Times New Roman" w:cs="Times New Roman"/>
          <w:sz w:val="24"/>
          <w:szCs w:val="24"/>
          <w:lang w:val="en-GB" w:eastAsia="sv-SE"/>
        </w:rPr>
      </w:pPr>
      <w:r w:rsidRPr="00F77122">
        <w:rPr>
          <w:rFonts w:eastAsia="Times New Roman" w:cs="Calibri"/>
          <w:color w:val="000000"/>
          <w:lang w:val="en-GB" w:eastAsia="sv-SE"/>
        </w:rPr>
        <w:t>[free text entry]</w:t>
      </w:r>
    </w:p>
    <w:p w:rsidR="00F77122" w:rsidRPr="00F77122" w:rsidRDefault="00F77122" w:rsidP="00F77122">
      <w:pPr>
        <w:spacing w:after="0" w:line="240" w:lineRule="auto"/>
        <w:rPr>
          <w:rFonts w:ascii="Times New Roman" w:eastAsia="Times New Roman" w:hAnsi="Times New Roman" w:cs="Times New Roman"/>
          <w:sz w:val="24"/>
          <w:szCs w:val="24"/>
          <w:lang w:val="en-GB" w:eastAsia="sv-SE"/>
        </w:rPr>
      </w:pPr>
    </w:p>
    <w:p w:rsidR="00CD4B38" w:rsidRPr="00F77122" w:rsidRDefault="00CD4B38" w:rsidP="00763178">
      <w:pPr>
        <w:rPr>
          <w:lang w:val="en-GB"/>
        </w:rPr>
      </w:pPr>
    </w:p>
    <w:sectPr w:rsidR="00CD4B38" w:rsidRPr="00F77122" w:rsidSect="0093081C">
      <w:pgSz w:w="11906" w:h="16838"/>
      <w:pgMar w:top="2438" w:right="1588" w:bottom="2835" w:left="1985"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FDB" w:rsidRDefault="005A0FDB" w:rsidP="00183404">
      <w:pPr>
        <w:spacing w:after="0" w:line="240" w:lineRule="auto"/>
      </w:pPr>
      <w:r>
        <w:separator/>
      </w:r>
    </w:p>
  </w:endnote>
  <w:endnote w:type="continuationSeparator" w:id="0">
    <w:p w:rsidR="005A0FDB" w:rsidRDefault="005A0FDB" w:rsidP="00183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FDB" w:rsidRDefault="005A0FDB" w:rsidP="00183404">
      <w:pPr>
        <w:spacing w:after="0" w:line="240" w:lineRule="auto"/>
      </w:pPr>
      <w:r>
        <w:separator/>
      </w:r>
    </w:p>
  </w:footnote>
  <w:footnote w:type="continuationSeparator" w:id="0">
    <w:p w:rsidR="005A0FDB" w:rsidRDefault="005A0FDB" w:rsidP="001834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79288CF2"/>
    <w:lvl w:ilvl="0">
      <w:start w:val="1"/>
      <w:numFmt w:val="bullet"/>
      <w:pStyle w:val="Punktlist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3A21E7A"/>
    <w:lvl w:ilvl="0">
      <w:start w:val="1"/>
      <w:numFmt w:val="bullet"/>
      <w:pStyle w:val="Punktlista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7D26849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7C619C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09484C"/>
    <w:multiLevelType w:val="multilevel"/>
    <w:tmpl w:val="63926BF0"/>
    <w:styleLink w:val="Listformatnumreradelistor"/>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22E5432"/>
    <w:multiLevelType w:val="multilevel"/>
    <w:tmpl w:val="4A2E246E"/>
    <w:numStyleLink w:val="Listformatpunktlistor"/>
  </w:abstractNum>
  <w:abstractNum w:abstractNumId="6" w15:restartNumberingAfterBreak="0">
    <w:nsid w:val="02D54A03"/>
    <w:multiLevelType w:val="multilevel"/>
    <w:tmpl w:val="1DC2DE82"/>
    <w:numStyleLink w:val="SUListor"/>
  </w:abstractNum>
  <w:abstractNum w:abstractNumId="7" w15:restartNumberingAfterBreak="0">
    <w:nsid w:val="034F1B33"/>
    <w:multiLevelType w:val="multilevel"/>
    <w:tmpl w:val="1DC2DE82"/>
    <w:numStyleLink w:val="SUListor"/>
  </w:abstractNum>
  <w:abstractNum w:abstractNumId="8" w15:restartNumberingAfterBreak="0">
    <w:nsid w:val="03950819"/>
    <w:multiLevelType w:val="multilevel"/>
    <w:tmpl w:val="AFF03998"/>
    <w:numStyleLink w:val="Listformatparagraflistor"/>
  </w:abstractNum>
  <w:abstractNum w:abstractNumId="9" w15:restartNumberingAfterBreak="0">
    <w:nsid w:val="0C6362B7"/>
    <w:multiLevelType w:val="multilevel"/>
    <w:tmpl w:val="1DC2DE82"/>
    <w:numStyleLink w:val="SUListor"/>
  </w:abstractNum>
  <w:abstractNum w:abstractNumId="10" w15:restartNumberingAfterBreak="0">
    <w:nsid w:val="16CC35F2"/>
    <w:multiLevelType w:val="multilevel"/>
    <w:tmpl w:val="AFF03998"/>
    <w:styleLink w:val="Listformatparagraflistor"/>
    <w:lvl w:ilvl="0">
      <w:start w:val="1"/>
      <w:numFmt w:val="decimal"/>
      <w:pStyle w:val="Paragraflista"/>
      <w:lvlText w:val="§    %1"/>
      <w:lvlJc w:val="left"/>
      <w:pPr>
        <w:tabs>
          <w:tab w:val="num" w:pos="794"/>
        </w:tabs>
        <w:ind w:left="794" w:hanging="794"/>
      </w:pPr>
      <w:rPr>
        <w:rFonts w:hint="default"/>
        <w:b/>
        <w:i w:val="0"/>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8257F8A"/>
    <w:multiLevelType w:val="multilevel"/>
    <w:tmpl w:val="4A2E246E"/>
    <w:styleLink w:val="Listformatpunktlistor"/>
    <w:lvl w:ilvl="0">
      <w:start w:val="1"/>
      <w:numFmt w:val="bullet"/>
      <w:pStyle w:val="Punktlista"/>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1440" w:hanging="363"/>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C1D48CE"/>
    <w:multiLevelType w:val="multilevel"/>
    <w:tmpl w:val="63926BF0"/>
    <w:numStyleLink w:val="Listformatnumreradelistor"/>
  </w:abstractNum>
  <w:abstractNum w:abstractNumId="13" w15:restartNumberingAfterBreak="0">
    <w:nsid w:val="2CCE11D7"/>
    <w:multiLevelType w:val="multilevel"/>
    <w:tmpl w:val="419A2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2C1E76"/>
    <w:multiLevelType w:val="multilevel"/>
    <w:tmpl w:val="1480C51E"/>
    <w:numStyleLink w:val="Listformatnumreraderubriker"/>
  </w:abstractNum>
  <w:abstractNum w:abstractNumId="15" w15:restartNumberingAfterBreak="0">
    <w:nsid w:val="48A368B5"/>
    <w:multiLevelType w:val="multilevel"/>
    <w:tmpl w:val="1480C51E"/>
    <w:styleLink w:val="Listformatnumreraderubriker"/>
    <w:lvl w:ilvl="0">
      <w:start w:val="1"/>
      <w:numFmt w:val="decimal"/>
      <w:pStyle w:val="Rubrik1numrerad"/>
      <w:suff w:val="space"/>
      <w:lvlText w:val="%1  "/>
      <w:lvlJc w:val="left"/>
      <w:pPr>
        <w:ind w:left="360" w:hanging="360"/>
      </w:pPr>
      <w:rPr>
        <w:rFonts w:hint="default"/>
      </w:rPr>
    </w:lvl>
    <w:lvl w:ilvl="1">
      <w:start w:val="1"/>
      <w:numFmt w:val="decimal"/>
      <w:pStyle w:val="Rubrik2numrerad"/>
      <w:suff w:val="space"/>
      <w:lvlText w:val="%1.%2  "/>
      <w:lvlJc w:val="left"/>
      <w:pPr>
        <w:ind w:left="357" w:hanging="357"/>
      </w:pPr>
      <w:rPr>
        <w:rFonts w:hint="default"/>
      </w:rPr>
    </w:lvl>
    <w:lvl w:ilvl="2">
      <w:start w:val="1"/>
      <w:numFmt w:val="decimal"/>
      <w:pStyle w:val="Rubrik3numrerad"/>
      <w:suff w:val="space"/>
      <w:lvlText w:val="%1.%2.%3  "/>
      <w:lvlJc w:val="left"/>
      <w:pPr>
        <w:ind w:left="357" w:hanging="357"/>
      </w:pPr>
      <w:rPr>
        <w:rFonts w:hint="default"/>
      </w:rPr>
    </w:lvl>
    <w:lvl w:ilvl="3">
      <w:start w:val="1"/>
      <w:numFmt w:val="decimal"/>
      <w:pStyle w:val="Rubrik4numrerad"/>
      <w:suff w:val="space"/>
      <w:lvlText w:val="%1.%2.%3.%4  "/>
      <w:lvlJc w:val="left"/>
      <w:pPr>
        <w:ind w:left="357" w:hanging="35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E541F0D"/>
    <w:multiLevelType w:val="multilevel"/>
    <w:tmpl w:val="FFA4C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2521C75"/>
    <w:multiLevelType w:val="multilevel"/>
    <w:tmpl w:val="1DC2DE82"/>
    <w:styleLink w:val="SUListor"/>
    <w:lvl w:ilvl="0">
      <w:start w:val="1"/>
      <w:numFmt w:val="decimal"/>
      <w:lvlText w:val="%1."/>
      <w:lvlJc w:val="left"/>
      <w:pPr>
        <w:tabs>
          <w:tab w:val="num" w:pos="357"/>
        </w:tabs>
        <w:ind w:left="360" w:hanging="360"/>
      </w:pPr>
      <w:rPr>
        <w:rFonts w:hint="default"/>
      </w:rPr>
    </w:lvl>
    <w:lvl w:ilvl="1">
      <w:start w:val="1"/>
      <w:numFmt w:val="bullet"/>
      <w:lvlText w:val=""/>
      <w:lvlJc w:val="left"/>
      <w:pPr>
        <w:tabs>
          <w:tab w:val="num" w:pos="357"/>
        </w:tabs>
        <w:ind w:left="357" w:hanging="357"/>
      </w:pPr>
      <w:rPr>
        <w:rFonts w:ascii="Symbol" w:hAnsi="Symbol" w:hint="default"/>
        <w:color w:val="auto"/>
      </w:rPr>
    </w:lvl>
    <w:lvl w:ilvl="2">
      <w:start w:val="1"/>
      <w:numFmt w:val="decimal"/>
      <w:lvlRestart w:val="0"/>
      <w:lvlText w:val="§   %3"/>
      <w:lvlJc w:val="left"/>
      <w:pPr>
        <w:tabs>
          <w:tab w:val="num" w:pos="794"/>
        </w:tabs>
        <w:ind w:left="794" w:hanging="794"/>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7"/>
  </w:num>
  <w:num w:numId="2">
    <w:abstractNumId w:val="9"/>
  </w:num>
  <w:num w:numId="3">
    <w:abstractNumId w:val="2"/>
  </w:num>
  <w:num w:numId="4">
    <w:abstractNumId w:val="3"/>
  </w:num>
  <w:num w:numId="5">
    <w:abstractNumId w:val="6"/>
  </w:num>
  <w:num w:numId="6">
    <w:abstractNumId w:val="7"/>
  </w:num>
  <w:num w:numId="7">
    <w:abstractNumId w:val="17"/>
  </w:num>
  <w:num w:numId="8">
    <w:abstractNumId w:val="17"/>
  </w:num>
  <w:num w:numId="9">
    <w:abstractNumId w:val="17"/>
  </w:num>
  <w:num w:numId="10">
    <w:abstractNumId w:val="17"/>
  </w:num>
  <w:num w:numId="11">
    <w:abstractNumId w:val="4"/>
  </w:num>
  <w:num w:numId="12">
    <w:abstractNumId w:val="15"/>
  </w:num>
  <w:num w:numId="13">
    <w:abstractNumId w:val="10"/>
  </w:num>
  <w:num w:numId="14">
    <w:abstractNumId w:val="11"/>
  </w:num>
  <w:num w:numId="15">
    <w:abstractNumId w:val="12"/>
  </w:num>
  <w:num w:numId="16">
    <w:abstractNumId w:val="8"/>
  </w:num>
  <w:num w:numId="17">
    <w:abstractNumId w:val="5"/>
  </w:num>
  <w:num w:numId="18">
    <w:abstractNumId w:val="14"/>
  </w:num>
  <w:num w:numId="19">
    <w:abstractNumId w:val="14"/>
  </w:num>
  <w:num w:numId="20">
    <w:abstractNumId w:val="14"/>
  </w:num>
  <w:num w:numId="21">
    <w:abstractNumId w:val="14"/>
  </w:num>
  <w:num w:numId="22">
    <w:abstractNumId w:val="4"/>
  </w:num>
  <w:num w:numId="23">
    <w:abstractNumId w:val="15"/>
  </w:num>
  <w:num w:numId="24">
    <w:abstractNumId w:val="10"/>
  </w:num>
  <w:num w:numId="25">
    <w:abstractNumId w:val="11"/>
  </w:num>
  <w:num w:numId="26">
    <w:abstractNumId w:val="12"/>
  </w:num>
  <w:num w:numId="27">
    <w:abstractNumId w:val="8"/>
  </w:num>
  <w:num w:numId="28">
    <w:abstractNumId w:val="5"/>
  </w:num>
  <w:num w:numId="29">
    <w:abstractNumId w:val="14"/>
  </w:num>
  <w:num w:numId="30">
    <w:abstractNumId w:val="14"/>
  </w:num>
  <w:num w:numId="31">
    <w:abstractNumId w:val="14"/>
  </w:num>
  <w:num w:numId="32">
    <w:abstractNumId w:val="14"/>
  </w:num>
  <w:num w:numId="33">
    <w:abstractNumId w:val="4"/>
  </w:num>
  <w:num w:numId="34">
    <w:abstractNumId w:val="15"/>
  </w:num>
  <w:num w:numId="35">
    <w:abstractNumId w:val="10"/>
  </w:num>
  <w:num w:numId="36">
    <w:abstractNumId w:val="11"/>
  </w:num>
  <w:num w:numId="37">
    <w:abstractNumId w:val="12"/>
  </w:num>
  <w:num w:numId="38">
    <w:abstractNumId w:val="8"/>
  </w:num>
  <w:num w:numId="39">
    <w:abstractNumId w:val="5"/>
  </w:num>
  <w:num w:numId="40">
    <w:abstractNumId w:val="14"/>
  </w:num>
  <w:num w:numId="41">
    <w:abstractNumId w:val="14"/>
  </w:num>
  <w:num w:numId="42">
    <w:abstractNumId w:val="14"/>
  </w:num>
  <w:num w:numId="43">
    <w:abstractNumId w:val="14"/>
  </w:num>
  <w:num w:numId="44">
    <w:abstractNumId w:val="1"/>
  </w:num>
  <w:num w:numId="45">
    <w:abstractNumId w:val="0"/>
  </w:num>
  <w:num w:numId="46">
    <w:abstractNumId w:val="13"/>
    <w:lvlOverride w:ilvl="0">
      <w:lvl w:ilvl="0">
        <w:numFmt w:val="upperLetter"/>
        <w:lvlText w:val="%1."/>
        <w:lvlJc w:val="left"/>
      </w:lvl>
    </w:lvlOverride>
  </w:num>
  <w:num w:numId="47">
    <w:abstractNumId w:val="16"/>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122"/>
    <w:rsid w:val="00030811"/>
    <w:rsid w:val="000B1A7D"/>
    <w:rsid w:val="00143428"/>
    <w:rsid w:val="00183404"/>
    <w:rsid w:val="001A21D5"/>
    <w:rsid w:val="001A72EB"/>
    <w:rsid w:val="001C590B"/>
    <w:rsid w:val="00317D35"/>
    <w:rsid w:val="0032599D"/>
    <w:rsid w:val="003334D7"/>
    <w:rsid w:val="0041258A"/>
    <w:rsid w:val="00451BA8"/>
    <w:rsid w:val="00460E12"/>
    <w:rsid w:val="004C26F1"/>
    <w:rsid w:val="00516BD0"/>
    <w:rsid w:val="00521DBD"/>
    <w:rsid w:val="00546568"/>
    <w:rsid w:val="005772FF"/>
    <w:rsid w:val="005A0FDB"/>
    <w:rsid w:val="005A1B34"/>
    <w:rsid w:val="006876FA"/>
    <w:rsid w:val="00745125"/>
    <w:rsid w:val="00763178"/>
    <w:rsid w:val="008477C8"/>
    <w:rsid w:val="008B2BBD"/>
    <w:rsid w:val="0093081C"/>
    <w:rsid w:val="009E408A"/>
    <w:rsid w:val="00A141ED"/>
    <w:rsid w:val="00A735C0"/>
    <w:rsid w:val="00A756A3"/>
    <w:rsid w:val="00C10E40"/>
    <w:rsid w:val="00CB6AB4"/>
    <w:rsid w:val="00CD4B38"/>
    <w:rsid w:val="00CF3875"/>
    <w:rsid w:val="00E31FB2"/>
    <w:rsid w:val="00E36E68"/>
    <w:rsid w:val="00F0035E"/>
    <w:rsid w:val="00F024EF"/>
    <w:rsid w:val="00F0715D"/>
    <w:rsid w:val="00F309F7"/>
    <w:rsid w:val="00F65005"/>
    <w:rsid w:val="00F771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CFCC89-751E-9640-ABEF-922F993DF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60" w:line="26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1A7D"/>
    <w:rPr>
      <w:rFonts w:ascii="Calibri" w:hAnsi="Calibri"/>
    </w:rPr>
  </w:style>
  <w:style w:type="paragraph" w:styleId="Rubrik1">
    <w:name w:val="heading 1"/>
    <w:basedOn w:val="Normal"/>
    <w:next w:val="Normal"/>
    <w:link w:val="Rubrik1Char"/>
    <w:uiPriority w:val="9"/>
    <w:qFormat/>
    <w:rsid w:val="00C10E40"/>
    <w:pPr>
      <w:keepNext/>
      <w:keepLines/>
      <w:spacing w:line="340" w:lineRule="atLeast"/>
      <w:outlineLvl w:val="0"/>
    </w:pPr>
    <w:rPr>
      <w:rFonts w:asciiTheme="majorHAnsi" w:eastAsiaTheme="majorEastAsia" w:hAnsiTheme="majorHAnsi" w:cstheme="majorBidi"/>
      <w:color w:val="262626" w:themeColor="text1" w:themeTint="D9"/>
      <w:sz w:val="30"/>
      <w:szCs w:val="32"/>
    </w:rPr>
  </w:style>
  <w:style w:type="paragraph" w:styleId="Rubrik2">
    <w:name w:val="heading 2"/>
    <w:basedOn w:val="Normal"/>
    <w:next w:val="Normal"/>
    <w:link w:val="Rubrik2Char"/>
    <w:uiPriority w:val="9"/>
    <w:unhideWhenUsed/>
    <w:qFormat/>
    <w:rsid w:val="00C10E40"/>
    <w:pPr>
      <w:keepNext/>
      <w:keepLines/>
      <w:spacing w:after="140"/>
      <w:outlineLvl w:val="1"/>
    </w:pPr>
    <w:rPr>
      <w:rFonts w:asciiTheme="majorHAnsi" w:eastAsiaTheme="majorEastAsia" w:hAnsiTheme="majorHAnsi" w:cstheme="majorBidi"/>
      <w:b/>
      <w:color w:val="262626" w:themeColor="text1" w:themeTint="D9"/>
      <w:szCs w:val="28"/>
    </w:rPr>
  </w:style>
  <w:style w:type="paragraph" w:styleId="Rubrik3">
    <w:name w:val="heading 3"/>
    <w:basedOn w:val="Normal"/>
    <w:next w:val="Normal"/>
    <w:link w:val="Rubrik3Char"/>
    <w:uiPriority w:val="9"/>
    <w:qFormat/>
    <w:rsid w:val="00C10E40"/>
    <w:pPr>
      <w:keepNext/>
      <w:keepLines/>
      <w:spacing w:after="60"/>
      <w:outlineLvl w:val="2"/>
    </w:pPr>
    <w:rPr>
      <w:rFonts w:ascii="Times New Roman" w:eastAsiaTheme="majorEastAsia" w:hAnsi="Times New Roman" w:cstheme="majorBidi"/>
      <w:b/>
      <w:color w:val="262626" w:themeColor="text1" w:themeTint="D9"/>
      <w:szCs w:val="24"/>
    </w:rPr>
  </w:style>
  <w:style w:type="paragraph" w:styleId="Rubrik4">
    <w:name w:val="heading 4"/>
    <w:basedOn w:val="Normal"/>
    <w:next w:val="Normal"/>
    <w:link w:val="Rubrik4Char"/>
    <w:uiPriority w:val="9"/>
    <w:qFormat/>
    <w:rsid w:val="00C10E40"/>
    <w:pPr>
      <w:keepNext/>
      <w:keepLines/>
      <w:spacing w:after="60"/>
      <w:outlineLvl w:val="3"/>
    </w:pPr>
    <w:rPr>
      <w:rFonts w:ascii="Times New Roman" w:eastAsiaTheme="majorEastAsia" w:hAnsi="Times New Roman" w:cstheme="majorBidi"/>
      <w:b/>
      <w:i/>
      <w:iCs/>
      <w:color w:val="262626" w:themeColor="text1" w:themeTint="D9"/>
    </w:rPr>
  </w:style>
  <w:style w:type="paragraph" w:styleId="Rubrik5">
    <w:name w:val="heading 5"/>
    <w:basedOn w:val="Normal"/>
    <w:next w:val="Normal"/>
    <w:link w:val="Rubrik5Char"/>
    <w:uiPriority w:val="9"/>
    <w:semiHidden/>
    <w:qFormat/>
    <w:rsid w:val="006876FA"/>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qFormat/>
    <w:rsid w:val="006876FA"/>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qFormat/>
    <w:rsid w:val="006876FA"/>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qFormat/>
    <w:rsid w:val="006876FA"/>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qFormat/>
    <w:rsid w:val="006876FA"/>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10E40"/>
    <w:rPr>
      <w:rFonts w:asciiTheme="majorHAnsi" w:eastAsiaTheme="majorEastAsia" w:hAnsiTheme="majorHAnsi" w:cstheme="majorBidi"/>
      <w:color w:val="262626" w:themeColor="text1" w:themeTint="D9"/>
      <w:sz w:val="30"/>
      <w:szCs w:val="32"/>
    </w:rPr>
  </w:style>
  <w:style w:type="character" w:customStyle="1" w:styleId="Rubrik2Char">
    <w:name w:val="Rubrik 2 Char"/>
    <w:basedOn w:val="Standardstycketeckensnitt"/>
    <w:link w:val="Rubrik2"/>
    <w:uiPriority w:val="9"/>
    <w:rsid w:val="00C10E40"/>
    <w:rPr>
      <w:rFonts w:asciiTheme="majorHAnsi" w:eastAsiaTheme="majorEastAsia" w:hAnsiTheme="majorHAnsi" w:cstheme="majorBidi"/>
      <w:b/>
      <w:color w:val="262626" w:themeColor="text1" w:themeTint="D9"/>
      <w:szCs w:val="28"/>
    </w:rPr>
  </w:style>
  <w:style w:type="character" w:customStyle="1" w:styleId="Rubrik3Char">
    <w:name w:val="Rubrik 3 Char"/>
    <w:basedOn w:val="Standardstycketeckensnitt"/>
    <w:link w:val="Rubrik3"/>
    <w:uiPriority w:val="9"/>
    <w:rsid w:val="00C10E40"/>
    <w:rPr>
      <w:rFonts w:ascii="Times New Roman" w:eastAsiaTheme="majorEastAsia" w:hAnsi="Times New Roman" w:cstheme="majorBidi"/>
      <w:b/>
      <w:color w:val="262626" w:themeColor="text1" w:themeTint="D9"/>
      <w:szCs w:val="24"/>
    </w:rPr>
  </w:style>
  <w:style w:type="character" w:customStyle="1" w:styleId="Rubrik4Char">
    <w:name w:val="Rubrik 4 Char"/>
    <w:basedOn w:val="Standardstycketeckensnitt"/>
    <w:link w:val="Rubrik4"/>
    <w:uiPriority w:val="9"/>
    <w:rsid w:val="00C10E40"/>
    <w:rPr>
      <w:rFonts w:ascii="Times New Roman" w:eastAsiaTheme="majorEastAsia" w:hAnsi="Times New Roman" w:cstheme="majorBidi"/>
      <w:b/>
      <w:i/>
      <w:iCs/>
      <w:color w:val="262626" w:themeColor="text1" w:themeTint="D9"/>
    </w:rPr>
  </w:style>
  <w:style w:type="character" w:customStyle="1" w:styleId="Rubrik5Char">
    <w:name w:val="Rubrik 5 Char"/>
    <w:basedOn w:val="Standardstycketeckensnitt"/>
    <w:link w:val="Rubrik5"/>
    <w:uiPriority w:val="9"/>
    <w:semiHidden/>
    <w:rsid w:val="006876FA"/>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6876FA"/>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6876FA"/>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6876FA"/>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6876FA"/>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semiHidden/>
    <w:unhideWhenUsed/>
    <w:qFormat/>
    <w:rsid w:val="006876FA"/>
    <w:pPr>
      <w:spacing w:after="200" w:line="240" w:lineRule="auto"/>
    </w:pPr>
    <w:rPr>
      <w:i/>
      <w:iCs/>
      <w:color w:val="002F5F" w:themeColor="text2"/>
      <w:sz w:val="18"/>
      <w:szCs w:val="18"/>
    </w:rPr>
  </w:style>
  <w:style w:type="paragraph" w:styleId="Rubrik">
    <w:name w:val="Title"/>
    <w:basedOn w:val="Normal"/>
    <w:next w:val="Normal"/>
    <w:link w:val="RubrikChar"/>
    <w:uiPriority w:val="10"/>
    <w:semiHidden/>
    <w:qFormat/>
    <w:rsid w:val="006876FA"/>
    <w:pPr>
      <w:spacing w:after="0" w:line="240" w:lineRule="auto"/>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semiHidden/>
    <w:rsid w:val="006876FA"/>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semiHidden/>
    <w:qFormat/>
    <w:rsid w:val="006876FA"/>
    <w:pPr>
      <w:numPr>
        <w:ilvl w:val="1"/>
      </w:numPr>
    </w:pPr>
    <w:rPr>
      <w:color w:val="5A5A5A" w:themeColor="text1" w:themeTint="A5"/>
      <w:spacing w:val="15"/>
    </w:rPr>
  </w:style>
  <w:style w:type="character" w:customStyle="1" w:styleId="UnderrubrikChar">
    <w:name w:val="Underrubrik Char"/>
    <w:basedOn w:val="Standardstycketeckensnitt"/>
    <w:link w:val="Underrubrik"/>
    <w:uiPriority w:val="11"/>
    <w:semiHidden/>
    <w:rsid w:val="006876FA"/>
    <w:rPr>
      <w:color w:val="5A5A5A" w:themeColor="text1" w:themeTint="A5"/>
      <w:spacing w:val="15"/>
    </w:rPr>
  </w:style>
  <w:style w:type="character" w:styleId="Stark">
    <w:name w:val="Strong"/>
    <w:basedOn w:val="Standardstycketeckensnitt"/>
    <w:uiPriority w:val="22"/>
    <w:semiHidden/>
    <w:qFormat/>
    <w:rsid w:val="006876FA"/>
    <w:rPr>
      <w:b/>
      <w:bCs/>
      <w:color w:val="auto"/>
    </w:rPr>
  </w:style>
  <w:style w:type="character" w:styleId="Betoning">
    <w:name w:val="Emphasis"/>
    <w:basedOn w:val="Standardstycketeckensnitt"/>
    <w:uiPriority w:val="20"/>
    <w:semiHidden/>
    <w:qFormat/>
    <w:rsid w:val="006876FA"/>
    <w:rPr>
      <w:i/>
      <w:iCs/>
      <w:color w:val="auto"/>
    </w:rPr>
  </w:style>
  <w:style w:type="paragraph" w:styleId="Ingetavstnd">
    <w:name w:val="No Spacing"/>
    <w:uiPriority w:val="1"/>
    <w:qFormat/>
    <w:rsid w:val="006876FA"/>
    <w:pPr>
      <w:spacing w:after="0" w:line="240" w:lineRule="auto"/>
    </w:pPr>
  </w:style>
  <w:style w:type="paragraph" w:styleId="Citat">
    <w:name w:val="Quote"/>
    <w:basedOn w:val="Normal"/>
    <w:next w:val="Normal"/>
    <w:link w:val="CitatChar"/>
    <w:uiPriority w:val="29"/>
    <w:semiHidden/>
    <w:qFormat/>
    <w:rsid w:val="006876FA"/>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6876FA"/>
    <w:rPr>
      <w:i/>
      <w:iCs/>
      <w:color w:val="404040" w:themeColor="text1" w:themeTint="BF"/>
    </w:rPr>
  </w:style>
  <w:style w:type="paragraph" w:styleId="Starktcitat">
    <w:name w:val="Intense Quote"/>
    <w:basedOn w:val="Normal"/>
    <w:next w:val="Normal"/>
    <w:link w:val="StarktcitatChar"/>
    <w:uiPriority w:val="30"/>
    <w:semiHidden/>
    <w:qFormat/>
    <w:rsid w:val="006876FA"/>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6876FA"/>
    <w:rPr>
      <w:i/>
      <w:iCs/>
      <w:color w:val="404040" w:themeColor="text1" w:themeTint="BF"/>
    </w:rPr>
  </w:style>
  <w:style w:type="character" w:styleId="Diskretbetoning">
    <w:name w:val="Subtle Emphasis"/>
    <w:basedOn w:val="Standardstycketeckensnitt"/>
    <w:uiPriority w:val="19"/>
    <w:semiHidden/>
    <w:qFormat/>
    <w:rsid w:val="006876FA"/>
    <w:rPr>
      <w:i/>
      <w:iCs/>
      <w:color w:val="404040" w:themeColor="text1" w:themeTint="BF"/>
    </w:rPr>
  </w:style>
  <w:style w:type="character" w:styleId="Starkbetoning">
    <w:name w:val="Intense Emphasis"/>
    <w:basedOn w:val="Standardstycketeckensnitt"/>
    <w:uiPriority w:val="21"/>
    <w:semiHidden/>
    <w:qFormat/>
    <w:rsid w:val="006876FA"/>
    <w:rPr>
      <w:b/>
      <w:bCs/>
      <w:i/>
      <w:iCs/>
      <w:color w:val="auto"/>
    </w:rPr>
  </w:style>
  <w:style w:type="character" w:styleId="Diskretreferens">
    <w:name w:val="Subtle Reference"/>
    <w:basedOn w:val="Standardstycketeckensnitt"/>
    <w:uiPriority w:val="31"/>
    <w:semiHidden/>
    <w:qFormat/>
    <w:rsid w:val="006876FA"/>
    <w:rPr>
      <w:smallCaps/>
      <w:color w:val="404040" w:themeColor="text1" w:themeTint="BF"/>
    </w:rPr>
  </w:style>
  <w:style w:type="character" w:styleId="Starkreferens">
    <w:name w:val="Intense Reference"/>
    <w:basedOn w:val="Standardstycketeckensnitt"/>
    <w:uiPriority w:val="32"/>
    <w:semiHidden/>
    <w:qFormat/>
    <w:rsid w:val="006876FA"/>
    <w:rPr>
      <w:b/>
      <w:bCs/>
      <w:smallCaps/>
      <w:color w:val="404040" w:themeColor="text1" w:themeTint="BF"/>
      <w:spacing w:val="5"/>
    </w:rPr>
  </w:style>
  <w:style w:type="character" w:styleId="Bokenstitel">
    <w:name w:val="Book Title"/>
    <w:basedOn w:val="Standardstycketeckensnitt"/>
    <w:uiPriority w:val="33"/>
    <w:semiHidden/>
    <w:qFormat/>
    <w:rsid w:val="006876FA"/>
    <w:rPr>
      <w:b/>
      <w:bCs/>
      <w:i/>
      <w:iCs/>
      <w:spacing w:val="5"/>
    </w:rPr>
  </w:style>
  <w:style w:type="paragraph" w:styleId="Innehllsfrteckningsrubrik">
    <w:name w:val="TOC Heading"/>
    <w:basedOn w:val="Rubrik1"/>
    <w:next w:val="Normal"/>
    <w:uiPriority w:val="39"/>
    <w:unhideWhenUsed/>
    <w:qFormat/>
    <w:rsid w:val="00C10E40"/>
    <w:pPr>
      <w:outlineLvl w:val="9"/>
    </w:pPr>
  </w:style>
  <w:style w:type="paragraph" w:styleId="Sidhuvud">
    <w:name w:val="header"/>
    <w:basedOn w:val="Normal"/>
    <w:link w:val="SidhuvudChar"/>
    <w:uiPriority w:val="99"/>
    <w:unhideWhenUsed/>
    <w:rsid w:val="006876FA"/>
    <w:pPr>
      <w:tabs>
        <w:tab w:val="left" w:pos="4139"/>
        <w:tab w:val="left" w:pos="6010"/>
        <w:tab w:val="right" w:pos="9072"/>
      </w:tabs>
      <w:spacing w:after="0" w:line="240" w:lineRule="auto"/>
    </w:pPr>
  </w:style>
  <w:style w:type="character" w:customStyle="1" w:styleId="SidhuvudChar">
    <w:name w:val="Sidhuvud Char"/>
    <w:basedOn w:val="Standardstycketeckensnitt"/>
    <w:link w:val="Sidhuvud"/>
    <w:uiPriority w:val="99"/>
    <w:rsid w:val="006876FA"/>
  </w:style>
  <w:style w:type="paragraph" w:styleId="Sidfot">
    <w:name w:val="footer"/>
    <w:basedOn w:val="Normal"/>
    <w:link w:val="SidfotChar"/>
    <w:uiPriority w:val="99"/>
    <w:unhideWhenUsed/>
    <w:rsid w:val="006876FA"/>
    <w:pPr>
      <w:tabs>
        <w:tab w:val="center" w:pos="4536"/>
        <w:tab w:val="right" w:pos="9072"/>
      </w:tabs>
      <w:spacing w:after="0" w:line="240" w:lineRule="auto"/>
    </w:pPr>
    <w:rPr>
      <w:sz w:val="16"/>
    </w:rPr>
  </w:style>
  <w:style w:type="character" w:customStyle="1" w:styleId="SidfotChar">
    <w:name w:val="Sidfot Char"/>
    <w:basedOn w:val="Standardstycketeckensnitt"/>
    <w:link w:val="Sidfot"/>
    <w:uiPriority w:val="99"/>
    <w:rsid w:val="006876FA"/>
    <w:rPr>
      <w:sz w:val="16"/>
    </w:rPr>
  </w:style>
  <w:style w:type="numbering" w:customStyle="1" w:styleId="SUListor">
    <w:name w:val="SU Listor"/>
    <w:uiPriority w:val="99"/>
    <w:rsid w:val="006876FA"/>
    <w:pPr>
      <w:numPr>
        <w:numId w:val="1"/>
      </w:numPr>
    </w:pPr>
  </w:style>
  <w:style w:type="paragraph" w:styleId="Numreradlista">
    <w:name w:val="List Number"/>
    <w:basedOn w:val="Normal"/>
    <w:uiPriority w:val="11"/>
    <w:qFormat/>
    <w:rsid w:val="00C10E40"/>
    <w:pPr>
      <w:numPr>
        <w:numId w:val="37"/>
      </w:numPr>
      <w:contextualSpacing/>
    </w:pPr>
    <w:rPr>
      <w:rFonts w:eastAsiaTheme="minorEastAsia"/>
    </w:rPr>
  </w:style>
  <w:style w:type="paragraph" w:styleId="Punktlista">
    <w:name w:val="List Bullet"/>
    <w:basedOn w:val="Normal"/>
    <w:uiPriority w:val="11"/>
    <w:qFormat/>
    <w:rsid w:val="00C10E40"/>
    <w:pPr>
      <w:numPr>
        <w:numId w:val="39"/>
      </w:numPr>
      <w:contextualSpacing/>
    </w:pPr>
    <w:rPr>
      <w:rFonts w:eastAsiaTheme="minorEastAsia"/>
    </w:rPr>
  </w:style>
  <w:style w:type="paragraph" w:customStyle="1" w:styleId="Paragraflista">
    <w:name w:val="Paragraflista"/>
    <w:basedOn w:val="Rubrik2"/>
    <w:next w:val="Paragraftext"/>
    <w:uiPriority w:val="1"/>
    <w:rsid w:val="00C10E40"/>
    <w:pPr>
      <w:numPr>
        <w:numId w:val="38"/>
      </w:numPr>
    </w:pPr>
  </w:style>
  <w:style w:type="table" w:styleId="Tabellrutnt">
    <w:name w:val="Table Grid"/>
    <w:basedOn w:val="Normaltabell"/>
    <w:uiPriority w:val="39"/>
    <w:rsid w:val="00CD4B38"/>
    <w:pPr>
      <w:spacing w:after="0"/>
    </w:pPr>
    <w:rPr>
      <w:rFonts w:ascii="Verdana" w:hAnsi="Verdana"/>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styleId="Oformateradtabell3">
    <w:name w:val="Plain Table 3"/>
    <w:basedOn w:val="Normaltabell"/>
    <w:uiPriority w:val="43"/>
    <w:rsid w:val="006876F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tshllartext">
    <w:name w:val="Placeholder Text"/>
    <w:basedOn w:val="Standardstycketeckensnitt"/>
    <w:uiPriority w:val="99"/>
    <w:semiHidden/>
    <w:rsid w:val="006876FA"/>
    <w:rPr>
      <w:color w:val="808080"/>
    </w:rPr>
  </w:style>
  <w:style w:type="paragraph" w:customStyle="1" w:styleId="Institutionsnamn">
    <w:name w:val="Institutionsnamn"/>
    <w:basedOn w:val="Normal"/>
    <w:uiPriority w:val="17"/>
    <w:semiHidden/>
    <w:rsid w:val="00A735C0"/>
    <w:pPr>
      <w:spacing w:after="20" w:line="240" w:lineRule="auto"/>
    </w:pPr>
    <w:rPr>
      <w:rFonts w:ascii="Georgia" w:eastAsiaTheme="minorEastAsia" w:hAnsi="Georgia"/>
      <w:color w:val="002F5F"/>
      <w:sz w:val="26"/>
    </w:rPr>
  </w:style>
  <w:style w:type="paragraph" w:customStyle="1" w:styleId="Paragraftext">
    <w:name w:val="Paragraftext"/>
    <w:basedOn w:val="Normal"/>
    <w:uiPriority w:val="1"/>
    <w:rsid w:val="00C10E40"/>
    <w:pPr>
      <w:ind w:left="794"/>
    </w:pPr>
    <w:rPr>
      <w:rFonts w:eastAsiaTheme="minorEastAsia"/>
    </w:rPr>
  </w:style>
  <w:style w:type="paragraph" w:styleId="Innehll1">
    <w:name w:val="toc 1"/>
    <w:basedOn w:val="Normal"/>
    <w:next w:val="Normal"/>
    <w:autoRedefine/>
    <w:uiPriority w:val="39"/>
    <w:unhideWhenUsed/>
    <w:rsid w:val="00C10E40"/>
    <w:pPr>
      <w:tabs>
        <w:tab w:val="right" w:leader="dot" w:pos="8323"/>
      </w:tabs>
      <w:spacing w:after="40"/>
    </w:pPr>
    <w:rPr>
      <w:rFonts w:ascii="Verdana" w:eastAsiaTheme="minorEastAsia" w:hAnsi="Verdana"/>
      <w:b/>
    </w:rPr>
  </w:style>
  <w:style w:type="paragraph" w:styleId="Innehll2">
    <w:name w:val="toc 2"/>
    <w:basedOn w:val="Normal"/>
    <w:next w:val="Normal"/>
    <w:autoRedefine/>
    <w:uiPriority w:val="39"/>
    <w:unhideWhenUsed/>
    <w:rsid w:val="00C10E40"/>
    <w:pPr>
      <w:tabs>
        <w:tab w:val="right" w:leader="dot" w:pos="8323"/>
      </w:tabs>
      <w:spacing w:after="100"/>
    </w:pPr>
    <w:rPr>
      <w:rFonts w:ascii="Verdana" w:eastAsiaTheme="minorEastAsia" w:hAnsi="Verdana"/>
      <w:sz w:val="18"/>
    </w:rPr>
  </w:style>
  <w:style w:type="paragraph" w:styleId="Innehll3">
    <w:name w:val="toc 3"/>
    <w:basedOn w:val="Normal"/>
    <w:next w:val="Normal"/>
    <w:autoRedefine/>
    <w:uiPriority w:val="39"/>
    <w:semiHidden/>
    <w:rsid w:val="00C10E40"/>
    <w:pPr>
      <w:spacing w:after="100"/>
      <w:ind w:left="440"/>
    </w:pPr>
    <w:rPr>
      <w:rFonts w:eastAsiaTheme="minorEastAsia"/>
    </w:rPr>
  </w:style>
  <w:style w:type="numbering" w:customStyle="1" w:styleId="Listformatnumreradelistor">
    <w:name w:val="Listformat numrerade listor"/>
    <w:uiPriority w:val="99"/>
    <w:rsid w:val="00C10E40"/>
    <w:pPr>
      <w:numPr>
        <w:numId w:val="11"/>
      </w:numPr>
    </w:pPr>
  </w:style>
  <w:style w:type="numbering" w:customStyle="1" w:styleId="Listformatnumreraderubriker">
    <w:name w:val="Listformat numrerade rubriker"/>
    <w:uiPriority w:val="99"/>
    <w:rsid w:val="00C10E40"/>
    <w:pPr>
      <w:numPr>
        <w:numId w:val="12"/>
      </w:numPr>
    </w:pPr>
  </w:style>
  <w:style w:type="numbering" w:customStyle="1" w:styleId="Listformatparagraflistor">
    <w:name w:val="Listformat paragraflistor"/>
    <w:uiPriority w:val="99"/>
    <w:rsid w:val="00C10E40"/>
    <w:pPr>
      <w:numPr>
        <w:numId w:val="13"/>
      </w:numPr>
    </w:pPr>
  </w:style>
  <w:style w:type="numbering" w:customStyle="1" w:styleId="Listformatpunktlistor">
    <w:name w:val="Listformat punktlistor"/>
    <w:uiPriority w:val="99"/>
    <w:rsid w:val="00C10E40"/>
    <w:pPr>
      <w:numPr>
        <w:numId w:val="14"/>
      </w:numPr>
    </w:pPr>
  </w:style>
  <w:style w:type="paragraph" w:styleId="Liststycke">
    <w:name w:val="List Paragraph"/>
    <w:basedOn w:val="Normal"/>
    <w:uiPriority w:val="34"/>
    <w:semiHidden/>
    <w:qFormat/>
    <w:rsid w:val="00C10E40"/>
    <w:pPr>
      <w:ind w:left="720"/>
      <w:contextualSpacing/>
    </w:pPr>
    <w:rPr>
      <w:rFonts w:eastAsiaTheme="minorEastAsia"/>
    </w:rPr>
  </w:style>
  <w:style w:type="paragraph" w:customStyle="1" w:styleId="Rubrik1numrerad">
    <w:name w:val="Rubrik 1 numrerad"/>
    <w:basedOn w:val="Rubrik1"/>
    <w:next w:val="Normal"/>
    <w:uiPriority w:val="10"/>
    <w:qFormat/>
    <w:rsid w:val="00C10E40"/>
    <w:pPr>
      <w:numPr>
        <w:numId w:val="43"/>
      </w:numPr>
    </w:pPr>
  </w:style>
  <w:style w:type="paragraph" w:customStyle="1" w:styleId="Rubrik2numrerad">
    <w:name w:val="Rubrik 2 numrerad"/>
    <w:basedOn w:val="Rubrik2"/>
    <w:next w:val="Normal"/>
    <w:uiPriority w:val="10"/>
    <w:qFormat/>
    <w:rsid w:val="00C10E40"/>
    <w:pPr>
      <w:numPr>
        <w:ilvl w:val="1"/>
        <w:numId w:val="43"/>
      </w:numPr>
    </w:pPr>
  </w:style>
  <w:style w:type="paragraph" w:customStyle="1" w:styleId="Rubrik3numrerad">
    <w:name w:val="Rubrik 3 numrerad"/>
    <w:basedOn w:val="Rubrik3"/>
    <w:next w:val="Normal"/>
    <w:uiPriority w:val="10"/>
    <w:qFormat/>
    <w:rsid w:val="00C10E40"/>
    <w:pPr>
      <w:numPr>
        <w:ilvl w:val="2"/>
        <w:numId w:val="43"/>
      </w:numPr>
    </w:pPr>
  </w:style>
  <w:style w:type="paragraph" w:customStyle="1" w:styleId="Rubrik4numrerad">
    <w:name w:val="Rubrik 4 numrerad"/>
    <w:basedOn w:val="Rubrik4"/>
    <w:next w:val="Normal"/>
    <w:uiPriority w:val="10"/>
    <w:qFormat/>
    <w:rsid w:val="00C10E40"/>
    <w:pPr>
      <w:numPr>
        <w:ilvl w:val="3"/>
        <w:numId w:val="43"/>
      </w:numPr>
    </w:pPr>
  </w:style>
  <w:style w:type="paragraph" w:customStyle="1" w:styleId="Bildtext">
    <w:name w:val="Bildtext"/>
    <w:basedOn w:val="Normal"/>
    <w:next w:val="Normal"/>
    <w:uiPriority w:val="12"/>
    <w:qFormat/>
    <w:rsid w:val="00460E12"/>
    <w:rPr>
      <w:rFonts w:eastAsiaTheme="minorEastAsia"/>
      <w:i/>
      <w:sz w:val="20"/>
    </w:rPr>
  </w:style>
  <w:style w:type="paragraph" w:styleId="Punktlista2">
    <w:name w:val="List Bullet 2"/>
    <w:basedOn w:val="Normal"/>
    <w:uiPriority w:val="99"/>
    <w:semiHidden/>
    <w:unhideWhenUsed/>
    <w:rsid w:val="00CD4B38"/>
    <w:pPr>
      <w:numPr>
        <w:numId w:val="44"/>
      </w:numPr>
      <w:contextualSpacing/>
    </w:pPr>
  </w:style>
  <w:style w:type="paragraph" w:styleId="Punktlista3">
    <w:name w:val="List Bullet 3"/>
    <w:basedOn w:val="Normal"/>
    <w:uiPriority w:val="99"/>
    <w:semiHidden/>
    <w:unhideWhenUsed/>
    <w:rsid w:val="00CD4B38"/>
    <w:pPr>
      <w:numPr>
        <w:numId w:val="45"/>
      </w:numPr>
      <w:contextualSpacing/>
    </w:pPr>
  </w:style>
  <w:style w:type="paragraph" w:styleId="Normalwebb">
    <w:name w:val="Normal (Web)"/>
    <w:basedOn w:val="Normal"/>
    <w:uiPriority w:val="99"/>
    <w:semiHidden/>
    <w:unhideWhenUsed/>
    <w:rsid w:val="00F77122"/>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98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Stockholms Universitet">
      <a:dk1>
        <a:srgbClr val="000000"/>
      </a:dk1>
      <a:lt1>
        <a:srgbClr val="FFFFFF"/>
      </a:lt1>
      <a:dk2>
        <a:srgbClr val="002F5F"/>
      </a:dk2>
      <a:lt2>
        <a:srgbClr val="808080"/>
      </a:lt2>
      <a:accent1>
        <a:srgbClr val="A3A86B"/>
      </a:accent1>
      <a:accent2>
        <a:srgbClr val="ACDEE6"/>
      </a:accent2>
      <a:accent3>
        <a:srgbClr val="9BB2CE"/>
      </a:accent3>
      <a:accent4>
        <a:srgbClr val="D95E00"/>
      </a:accent4>
      <a:accent5>
        <a:srgbClr val="DADCC3"/>
      </a:accent5>
      <a:accent6>
        <a:srgbClr val="FF9B4F"/>
      </a:accent6>
      <a:hlink>
        <a:srgbClr val="0000FF"/>
      </a:hlink>
      <a:folHlink>
        <a:srgbClr val="800080"/>
      </a:folHlink>
    </a:clrScheme>
    <a:fontScheme name="Stockholms Universitet">
      <a:majorFont>
        <a:latin typeface="Verdana"/>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697</Words>
  <Characters>3700</Characters>
  <Application>Microsoft Office Word</Application>
  <DocSecurity>0</DocSecurity>
  <Lines>30</Lines>
  <Paragraphs>8</Paragraphs>
  <ScaleCrop>false</ScaleCrop>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2019-04-28T16:30:00Z</dcterms:created>
  <dcterms:modified xsi:type="dcterms:W3CDTF">2019-04-28T16:31:00Z</dcterms:modified>
</cp:coreProperties>
</file>